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A3" w:rsidRDefault="009B6829">
      <w:pPr>
        <w:snapToGrid w:val="0"/>
        <w:spacing w:after="187" w:line="400" w:lineRule="exact"/>
        <w:jc w:val="center"/>
        <w:rPr>
          <w:rFonts w:ascii="黑体" w:eastAsia="黑体" w:hAnsi="黑体"/>
          <w:color w:val="000000"/>
          <w:sz w:val="36"/>
          <w:szCs w:val="36"/>
        </w:rPr>
      </w:pPr>
      <w:r>
        <w:rPr>
          <w:rFonts w:ascii="黑体" w:eastAsia="黑体" w:hAnsi="黑体"/>
          <w:color w:val="000000"/>
          <w:sz w:val="36"/>
          <w:szCs w:val="36"/>
        </w:rPr>
        <w:t>成都市双流区名师（名校长）工作室</w:t>
      </w:r>
      <w:r>
        <w:rPr>
          <w:rFonts w:ascii="黑体" w:eastAsia="黑体" w:hAnsi="黑体"/>
          <w:color w:val="000000"/>
          <w:sz w:val="36"/>
          <w:szCs w:val="36"/>
        </w:rPr>
        <w:t>2022</w:t>
      </w:r>
      <w:r>
        <w:rPr>
          <w:rFonts w:ascii="黑体" w:eastAsia="黑体" w:hAnsi="黑体"/>
          <w:color w:val="000000"/>
          <w:sz w:val="36"/>
          <w:szCs w:val="36"/>
        </w:rPr>
        <w:t>年</w:t>
      </w:r>
      <w:r>
        <w:rPr>
          <w:rFonts w:ascii="黑体" w:eastAsia="黑体" w:hAnsi="黑体" w:hint="eastAsia"/>
          <w:color w:val="000000"/>
          <w:sz w:val="36"/>
          <w:szCs w:val="36"/>
        </w:rPr>
        <w:t>10</w:t>
      </w:r>
      <w:r>
        <w:rPr>
          <w:rFonts w:ascii="黑体" w:eastAsia="黑体" w:hAnsi="黑体"/>
          <w:color w:val="000000"/>
          <w:sz w:val="36"/>
          <w:szCs w:val="36"/>
        </w:rPr>
        <w:t>月研修活动安排</w:t>
      </w:r>
    </w:p>
    <w:p w:rsidR="00CE2CA3" w:rsidRDefault="00CE2CA3">
      <w:pPr>
        <w:snapToGrid w:val="0"/>
        <w:jc w:val="left"/>
        <w:rPr>
          <w:rFonts w:ascii="微软雅黑" w:eastAsia="微软雅黑" w:hAnsi="微软雅黑"/>
          <w:color w:val="000000"/>
          <w:sz w:val="20"/>
          <w:szCs w:val="20"/>
        </w:rPr>
      </w:pPr>
    </w:p>
    <w:tbl>
      <w:tblPr>
        <w:tblStyle w:val="a5"/>
        <w:tblW w:w="0" w:type="auto"/>
        <w:tblLayout w:type="fixed"/>
        <w:tblCellMar>
          <w:top w:w="120" w:type="dxa"/>
          <w:left w:w="60" w:type="dxa"/>
          <w:bottom w:w="120" w:type="dxa"/>
          <w:right w:w="60" w:type="dxa"/>
        </w:tblCellMar>
        <w:tblLook w:val="04A0"/>
      </w:tblPr>
      <w:tblGrid>
        <w:gridCol w:w="1395"/>
        <w:gridCol w:w="1230"/>
        <w:gridCol w:w="1608"/>
        <w:gridCol w:w="1332"/>
        <w:gridCol w:w="885"/>
        <w:gridCol w:w="4215"/>
        <w:gridCol w:w="1710"/>
        <w:gridCol w:w="1710"/>
      </w:tblGrid>
      <w:tr w:rsidR="00CE2CA3">
        <w:trPr>
          <w:trHeight w:val="805"/>
        </w:trPr>
        <w:tc>
          <w:tcPr>
            <w:tcW w:w="139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工作室名称</w:t>
            </w:r>
          </w:p>
        </w:tc>
        <w:tc>
          <w:tcPr>
            <w:tcW w:w="2838" w:type="dxa"/>
            <w:gridSpan w:val="2"/>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研修时间</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研修地点</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主讲</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教师</w:t>
            </w:r>
          </w:p>
        </w:tc>
        <w:tc>
          <w:tcPr>
            <w:tcW w:w="4215" w:type="dxa"/>
            <w:tcBorders>
              <w:top w:val="single" w:sz="8" w:space="0" w:color="000000"/>
              <w:left w:val="single" w:sz="8" w:space="0" w:color="000000"/>
              <w:bottom w:val="single" w:sz="8" w:space="0" w:color="000000"/>
              <w:right w:val="single" w:sz="8" w:space="0" w:color="000000"/>
            </w:tcBorders>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课程内容</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研修人员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活动其他分工</w:t>
            </w:r>
          </w:p>
        </w:tc>
      </w:tr>
      <w:tr w:rsidR="00CE2CA3">
        <w:trPr>
          <w:trHeight w:val="42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叶美蓉工作室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9:00-12:00</w:t>
            </w:r>
          </w:p>
          <w:p w:rsidR="00CE2CA3" w:rsidRDefault="00CE2CA3">
            <w:pPr>
              <w:snapToGrid w:val="0"/>
              <w:jc w:val="center"/>
              <w:rPr>
                <w:rFonts w:ascii="宋体" w:eastAsia="宋体" w:hAnsi="宋体" w:cs="宋体"/>
                <w:color w:val="000000"/>
                <w:szCs w:val="21"/>
              </w:rPr>
            </w:pP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机关幼儿园</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杨晓利</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叶美蓉</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rPr>
                <w:rFonts w:ascii="宋体" w:eastAsia="宋体" w:hAnsi="宋体" w:cs="宋体"/>
                <w:color w:val="000000"/>
                <w:szCs w:val="21"/>
              </w:rPr>
            </w:pPr>
            <w:r>
              <w:rPr>
                <w:rFonts w:ascii="宋体" w:eastAsia="宋体" w:hAnsi="宋体" w:cs="宋体" w:hint="eastAsia"/>
                <w:color w:val="000000"/>
                <w:szCs w:val="21"/>
              </w:rPr>
              <w:t>专题讲座：如何撰写幼儿园汇报材料</w:t>
            </w:r>
          </w:p>
          <w:p w:rsidR="00CE2CA3" w:rsidRDefault="009B6829">
            <w:pPr>
              <w:numPr>
                <w:ilvl w:val="0"/>
                <w:numId w:val="1"/>
              </w:numPr>
              <w:snapToGrid w:val="0"/>
              <w:jc w:val="left"/>
              <w:rPr>
                <w:rFonts w:ascii="宋体" w:eastAsia="宋体" w:hAnsi="宋体" w:cs="宋体"/>
                <w:color w:val="000000"/>
                <w:szCs w:val="21"/>
              </w:rPr>
            </w:pPr>
            <w:r>
              <w:rPr>
                <w:rFonts w:ascii="宋体" w:eastAsia="宋体" w:hAnsi="宋体" w:cs="宋体" w:hint="eastAsia"/>
                <w:color w:val="000000"/>
                <w:szCs w:val="21"/>
              </w:rPr>
              <w:t>理论培训：《何如撰写幼儿园汇报材料》</w:t>
            </w:r>
          </w:p>
          <w:p w:rsidR="00CE2CA3" w:rsidRDefault="009B6829">
            <w:pPr>
              <w:numPr>
                <w:ilvl w:val="0"/>
                <w:numId w:val="1"/>
              </w:numPr>
              <w:snapToGrid w:val="0"/>
              <w:jc w:val="left"/>
              <w:rPr>
                <w:rFonts w:ascii="宋体" w:eastAsia="宋体" w:hAnsi="宋体" w:cs="宋体"/>
                <w:color w:val="000000"/>
                <w:szCs w:val="21"/>
              </w:rPr>
            </w:pPr>
            <w:r>
              <w:rPr>
                <w:rFonts w:ascii="宋体" w:eastAsia="宋体" w:hAnsi="宋体" w:cs="宋体" w:hint="eastAsia"/>
                <w:color w:val="000000"/>
                <w:szCs w:val="21"/>
              </w:rPr>
              <w:t>固定汇报材料的协作范式（等级园评定材料、年度考核汇报材料）</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现场研讨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导师叶美蓉点评指导</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方案：杨晓利</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主持：杨晓利</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照相：熊淼</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简讯：鲁雪</w:t>
            </w:r>
          </w:p>
        </w:tc>
      </w:tr>
      <w:tr w:rsidR="00CE2CA3">
        <w:trPr>
          <w:trHeight w:val="1847"/>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27</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9:00-12:00</w:t>
            </w:r>
          </w:p>
          <w:p w:rsidR="00CE2CA3" w:rsidRDefault="00CE2CA3">
            <w:pPr>
              <w:snapToGrid w:val="0"/>
              <w:jc w:val="center"/>
              <w:rPr>
                <w:rFonts w:ascii="宋体" w:eastAsia="宋体" w:hAnsi="宋体" w:cs="宋体"/>
                <w:color w:val="000000"/>
                <w:szCs w:val="21"/>
              </w:rPr>
            </w:pP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西航港机场路幼儿园</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夏</w:t>
            </w:r>
            <w:r>
              <w:rPr>
                <w:rFonts w:ascii="宋体" w:eastAsia="宋体" w:hAnsi="宋体" w:cs="宋体" w:hint="eastAsia"/>
                <w:color w:val="000000"/>
                <w:szCs w:val="21"/>
              </w:rPr>
              <w:t xml:space="preserve">  </w:t>
            </w:r>
            <w:r>
              <w:rPr>
                <w:rFonts w:ascii="宋体" w:eastAsia="宋体" w:hAnsi="宋体" w:cs="宋体" w:hint="eastAsia"/>
                <w:color w:val="000000"/>
                <w:szCs w:val="21"/>
              </w:rPr>
              <w:t>静</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周杨晟</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叶美蓉</w:t>
            </w:r>
          </w:p>
          <w:p w:rsidR="00CE2CA3" w:rsidRDefault="00CE2CA3">
            <w:pPr>
              <w:snapToGrid w:val="0"/>
              <w:jc w:val="center"/>
              <w:rPr>
                <w:rFonts w:ascii="宋体" w:eastAsia="宋体" w:hAnsi="宋体" w:cs="宋体"/>
                <w:color w:val="000000"/>
                <w:szCs w:val="21"/>
              </w:rPr>
            </w:pP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rPr>
                <w:rFonts w:ascii="宋体" w:eastAsia="宋体" w:hAnsi="宋体" w:cs="宋体"/>
                <w:color w:val="000000"/>
                <w:szCs w:val="21"/>
              </w:rPr>
            </w:pPr>
            <w:r>
              <w:rPr>
                <w:rFonts w:ascii="宋体" w:eastAsia="宋体" w:hAnsi="宋体" w:cs="宋体" w:hint="eastAsia"/>
                <w:color w:val="000000"/>
                <w:szCs w:val="21"/>
              </w:rPr>
              <w:t>主题：探秘模式</w:t>
            </w:r>
          </w:p>
          <w:p w:rsidR="00CE2CA3" w:rsidRDefault="009B6829">
            <w:pPr>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集教活动观摩《有趣的模式》</w:t>
            </w:r>
          </w:p>
          <w:p w:rsidR="00CE2CA3" w:rsidRDefault="009B6829">
            <w:pPr>
              <w:rPr>
                <w:rFonts w:ascii="宋体" w:eastAsia="宋体" w:hAnsi="宋体" w:cs="宋体"/>
                <w:color w:val="000000"/>
                <w:szCs w:val="21"/>
              </w:rPr>
            </w:pPr>
            <w:r>
              <w:rPr>
                <w:rFonts w:ascii="宋体" w:eastAsia="宋体" w:hAnsi="宋体" w:cs="宋体" w:hint="eastAsia"/>
                <w:color w:val="000000"/>
                <w:szCs w:val="21"/>
              </w:rPr>
              <w:t>2.</w:t>
            </w:r>
            <w:bookmarkStart w:id="0" w:name="_GoBack"/>
            <w:bookmarkEnd w:id="0"/>
            <w:r>
              <w:rPr>
                <w:rFonts w:ascii="宋体" w:eastAsia="宋体" w:hAnsi="宋体" w:cs="宋体" w:hint="eastAsia"/>
                <w:color w:val="000000"/>
                <w:szCs w:val="21"/>
              </w:rPr>
              <w:t>经验分享《模式活动中的发现与探究——双流区西航港机场路幼儿园思与行》</w:t>
            </w:r>
          </w:p>
          <w:p w:rsidR="00CE2CA3" w:rsidRDefault="009B6829">
            <w:pPr>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专题讲座：《在模式教学活动中促进幼儿思维发展》</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方案：周杨晟</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主持：夏静</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照相：夏静</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简讯：熊淼</w:t>
            </w:r>
          </w:p>
        </w:tc>
      </w:tr>
      <w:tr w:rsidR="00CE2CA3">
        <w:trPr>
          <w:trHeight w:val="555"/>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邱刚田工作室</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13</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棠湖小学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工作室全体成员</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主题：义务教育课程方案和学科课程标准（</w:t>
            </w:r>
            <w:r>
              <w:rPr>
                <w:rFonts w:ascii="宋体" w:eastAsia="宋体" w:hAnsi="宋体" w:cs="宋体" w:hint="eastAsia"/>
                <w:color w:val="000000"/>
                <w:szCs w:val="21"/>
              </w:rPr>
              <w:t>2022</w:t>
            </w:r>
            <w:r>
              <w:rPr>
                <w:rFonts w:ascii="宋体" w:eastAsia="宋体" w:hAnsi="宋体" w:cs="宋体" w:hint="eastAsia"/>
                <w:color w:val="000000"/>
                <w:szCs w:val="21"/>
              </w:rPr>
              <w:t>版）解读</w:t>
            </w:r>
          </w:p>
          <w:p w:rsidR="00CE2CA3" w:rsidRDefault="009B6829">
            <w:pPr>
              <w:rPr>
                <w:rFonts w:ascii="宋体" w:eastAsia="宋体" w:hAnsi="宋体" w:cs="宋体"/>
                <w:szCs w:val="21"/>
              </w:rPr>
            </w:pPr>
            <w:r>
              <w:rPr>
                <w:rFonts w:ascii="宋体" w:eastAsia="宋体" w:hAnsi="宋体" w:cs="宋体" w:hint="eastAsia"/>
                <w:color w:val="000000"/>
                <w:szCs w:val="21"/>
              </w:rPr>
              <w:t>1.</w:t>
            </w:r>
            <w:r>
              <w:rPr>
                <w:rFonts w:ascii="宋体" w:eastAsia="宋体" w:hAnsi="宋体" w:cs="宋体" w:hint="eastAsia"/>
                <w:color w:val="000000"/>
                <w:szCs w:val="21"/>
              </w:rPr>
              <w:t>话题一、核心素养的落地（邱刚田）</w:t>
            </w:r>
          </w:p>
          <w:p w:rsidR="00CE2CA3" w:rsidRDefault="009B6829">
            <w:pPr>
              <w:rPr>
                <w:rFonts w:ascii="宋体" w:eastAsia="宋体" w:hAnsi="宋体" w:cs="宋体"/>
                <w:szCs w:val="21"/>
              </w:rPr>
            </w:pPr>
            <w:r>
              <w:rPr>
                <w:rFonts w:ascii="宋体" w:eastAsia="宋体" w:hAnsi="宋体" w:cs="宋体" w:hint="eastAsia"/>
                <w:color w:val="000000"/>
                <w:szCs w:val="21"/>
              </w:rPr>
              <w:t>2.</w:t>
            </w:r>
            <w:r>
              <w:rPr>
                <w:rFonts w:ascii="宋体" w:eastAsia="宋体" w:hAnsi="宋体" w:cs="宋体" w:hint="eastAsia"/>
                <w:color w:val="000000"/>
                <w:szCs w:val="21"/>
              </w:rPr>
              <w:t>学员解读义务教育课程方案和学科课程标准（</w:t>
            </w:r>
            <w:r>
              <w:rPr>
                <w:rFonts w:ascii="宋体" w:eastAsia="宋体" w:hAnsi="宋体" w:cs="宋体" w:hint="eastAsia"/>
                <w:color w:val="000000"/>
                <w:szCs w:val="21"/>
              </w:rPr>
              <w:t>2022</w:t>
            </w:r>
            <w:r>
              <w:rPr>
                <w:rFonts w:ascii="宋体" w:eastAsia="宋体" w:hAnsi="宋体" w:cs="宋体" w:hint="eastAsia"/>
                <w:color w:val="000000"/>
                <w:szCs w:val="21"/>
              </w:rPr>
              <w:t>版）</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导师邱刚田点评、指导</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jc w:val="left"/>
              <w:rPr>
                <w:rFonts w:ascii="宋体" w:eastAsia="宋体" w:hAnsi="宋体" w:cs="宋体"/>
                <w:szCs w:val="21"/>
              </w:rPr>
            </w:pPr>
            <w:r>
              <w:rPr>
                <w:rFonts w:ascii="宋体" w:eastAsia="宋体" w:hAnsi="宋体" w:cs="宋体" w:hint="eastAsia"/>
                <w:color w:val="000000"/>
                <w:szCs w:val="21"/>
              </w:rPr>
              <w:t>主持：张洪瑞</w:t>
            </w:r>
          </w:p>
          <w:p w:rsidR="00CE2CA3" w:rsidRDefault="009B6829">
            <w:pPr>
              <w:jc w:val="left"/>
              <w:rPr>
                <w:rFonts w:ascii="宋体" w:eastAsia="宋体" w:hAnsi="宋体" w:cs="宋体"/>
                <w:szCs w:val="21"/>
              </w:rPr>
            </w:pPr>
            <w:r>
              <w:rPr>
                <w:rFonts w:ascii="宋体" w:eastAsia="宋体" w:hAnsi="宋体" w:cs="宋体" w:hint="eastAsia"/>
                <w:color w:val="000000"/>
                <w:szCs w:val="21"/>
              </w:rPr>
              <w:t>照相：雷朝丽</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简报：雷朝丽</w:t>
            </w:r>
          </w:p>
        </w:tc>
      </w:tr>
      <w:tr w:rsidR="00CE2CA3">
        <w:trPr>
          <w:trHeight w:val="48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20</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九江小学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符</w:t>
            </w:r>
            <w:r>
              <w:rPr>
                <w:rFonts w:ascii="宋体" w:eastAsia="宋体" w:hAnsi="宋体" w:cs="宋体" w:hint="eastAsia"/>
                <w:color w:val="000000"/>
                <w:szCs w:val="21"/>
              </w:rPr>
              <w:t xml:space="preserve">  </w:t>
            </w:r>
            <w:r>
              <w:rPr>
                <w:rFonts w:ascii="宋体" w:eastAsia="宋体" w:hAnsi="宋体" w:cs="宋体" w:hint="eastAsia"/>
                <w:color w:val="000000"/>
                <w:szCs w:val="21"/>
              </w:rPr>
              <w:t>兵</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邱刚田</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主题：参访</w:t>
            </w:r>
            <w:r>
              <w:rPr>
                <w:rFonts w:ascii="宋体" w:eastAsia="宋体" w:hAnsi="宋体" w:cs="宋体" w:hint="eastAsia"/>
                <w:color w:val="000000"/>
                <w:szCs w:val="21"/>
              </w:rPr>
              <w:t>+</w:t>
            </w:r>
            <w:r>
              <w:rPr>
                <w:rFonts w:ascii="宋体" w:eastAsia="宋体" w:hAnsi="宋体" w:cs="宋体" w:hint="eastAsia"/>
                <w:color w:val="000000"/>
                <w:szCs w:val="21"/>
              </w:rPr>
              <w:t>主题讲座</w:t>
            </w:r>
            <w:r>
              <w:rPr>
                <w:rFonts w:ascii="宋体" w:eastAsia="宋体" w:hAnsi="宋体" w:cs="宋体" w:hint="eastAsia"/>
                <w:color w:val="000000"/>
                <w:szCs w:val="21"/>
              </w:rPr>
              <w:t xml:space="preserve"> +</w:t>
            </w:r>
            <w:r>
              <w:rPr>
                <w:rFonts w:ascii="宋体" w:eastAsia="宋体" w:hAnsi="宋体" w:cs="宋体" w:hint="eastAsia"/>
                <w:color w:val="000000"/>
                <w:szCs w:val="21"/>
              </w:rPr>
              <w:t>读书交流分享</w:t>
            </w:r>
          </w:p>
          <w:p w:rsidR="00CE2CA3" w:rsidRDefault="009B6829">
            <w:pPr>
              <w:rPr>
                <w:rFonts w:ascii="宋体" w:eastAsia="宋体" w:hAnsi="宋体" w:cs="宋体"/>
                <w:szCs w:val="21"/>
              </w:rPr>
            </w:pPr>
            <w:r>
              <w:rPr>
                <w:rFonts w:ascii="宋体" w:eastAsia="宋体" w:hAnsi="宋体" w:cs="宋体" w:hint="eastAsia"/>
                <w:color w:val="000000"/>
                <w:szCs w:val="21"/>
              </w:rPr>
              <w:t>1.</w:t>
            </w:r>
            <w:r>
              <w:rPr>
                <w:rFonts w:ascii="宋体" w:eastAsia="宋体" w:hAnsi="宋体" w:cs="宋体" w:hint="eastAsia"/>
                <w:color w:val="000000"/>
                <w:szCs w:val="21"/>
              </w:rPr>
              <w:t>参访九江小学</w:t>
            </w:r>
          </w:p>
          <w:p w:rsidR="00CE2CA3" w:rsidRDefault="009B6829">
            <w:pPr>
              <w:rPr>
                <w:rFonts w:ascii="宋体" w:eastAsia="宋体" w:hAnsi="宋体" w:cs="宋体"/>
                <w:szCs w:val="21"/>
              </w:rPr>
            </w:pPr>
            <w:r>
              <w:rPr>
                <w:rFonts w:ascii="宋体" w:eastAsia="宋体" w:hAnsi="宋体" w:cs="宋体" w:hint="eastAsia"/>
                <w:color w:val="000000"/>
                <w:szCs w:val="21"/>
              </w:rPr>
              <w:t>2.</w:t>
            </w:r>
            <w:r>
              <w:rPr>
                <w:rFonts w:ascii="宋体" w:eastAsia="宋体" w:hAnsi="宋体" w:cs="宋体" w:hint="eastAsia"/>
                <w:color w:val="000000"/>
                <w:szCs w:val="21"/>
              </w:rPr>
              <w:t>专家讲座《现代学校管理经验分享》</w:t>
            </w:r>
          </w:p>
          <w:p w:rsidR="00CE2CA3" w:rsidRDefault="009B6829">
            <w:pPr>
              <w:rPr>
                <w:rFonts w:ascii="宋体" w:eastAsia="宋体" w:hAnsi="宋体" w:cs="宋体"/>
                <w:szCs w:val="21"/>
              </w:rPr>
            </w:pPr>
            <w:r>
              <w:rPr>
                <w:rFonts w:ascii="宋体" w:eastAsia="宋体" w:hAnsi="宋体" w:cs="宋体" w:hint="eastAsia"/>
                <w:color w:val="000000"/>
                <w:szCs w:val="21"/>
              </w:rPr>
              <w:lastRenderedPageBreak/>
              <w:t>   </w:t>
            </w:r>
            <w:r>
              <w:rPr>
                <w:rFonts w:ascii="宋体" w:eastAsia="宋体" w:hAnsi="宋体" w:cs="宋体" w:hint="eastAsia"/>
                <w:color w:val="000000"/>
                <w:szCs w:val="21"/>
              </w:rPr>
              <w:t>主讲人：符兵校长</w:t>
            </w:r>
          </w:p>
          <w:p w:rsidR="00CE2CA3" w:rsidRDefault="009B6829">
            <w:pPr>
              <w:rPr>
                <w:rFonts w:ascii="宋体" w:eastAsia="宋体" w:hAnsi="宋体" w:cs="宋体"/>
                <w:szCs w:val="21"/>
              </w:rPr>
            </w:pPr>
            <w:r>
              <w:rPr>
                <w:rFonts w:ascii="宋体" w:eastAsia="宋体" w:hAnsi="宋体" w:cs="宋体" w:hint="eastAsia"/>
                <w:color w:val="000000"/>
                <w:szCs w:val="21"/>
              </w:rPr>
              <w:t>3.</w:t>
            </w:r>
            <w:r>
              <w:rPr>
                <w:rFonts w:ascii="宋体" w:eastAsia="宋体" w:hAnsi="宋体" w:cs="宋体" w:hint="eastAsia"/>
                <w:color w:val="000000"/>
                <w:szCs w:val="21"/>
              </w:rPr>
              <w:t>《学习、教学和评估的分类学》学员读书交流分享</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4.</w:t>
            </w:r>
            <w:r>
              <w:rPr>
                <w:rFonts w:ascii="宋体" w:eastAsia="宋体" w:hAnsi="宋体" w:cs="宋体" w:hint="eastAsia"/>
                <w:color w:val="000000"/>
                <w:szCs w:val="21"/>
              </w:rPr>
              <w:t>导师邱刚田点评、指导</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lastRenderedPageBreak/>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jc w:val="left"/>
              <w:rPr>
                <w:rFonts w:ascii="宋体" w:eastAsia="宋体" w:hAnsi="宋体" w:cs="宋体"/>
                <w:szCs w:val="21"/>
              </w:rPr>
            </w:pPr>
            <w:r>
              <w:rPr>
                <w:rFonts w:ascii="宋体" w:eastAsia="宋体" w:hAnsi="宋体" w:cs="宋体" w:hint="eastAsia"/>
                <w:color w:val="000000"/>
                <w:szCs w:val="21"/>
              </w:rPr>
              <w:t>主持：刘坤军</w:t>
            </w:r>
          </w:p>
          <w:p w:rsidR="00CE2CA3" w:rsidRDefault="009B6829">
            <w:pPr>
              <w:jc w:val="left"/>
              <w:rPr>
                <w:rFonts w:ascii="宋体" w:eastAsia="宋体" w:hAnsi="宋体" w:cs="宋体"/>
                <w:szCs w:val="21"/>
              </w:rPr>
            </w:pPr>
            <w:r>
              <w:rPr>
                <w:rFonts w:ascii="宋体" w:eastAsia="宋体" w:hAnsi="宋体" w:cs="宋体" w:hint="eastAsia"/>
                <w:color w:val="000000"/>
                <w:szCs w:val="21"/>
              </w:rPr>
              <w:t>照相：唐仕刚</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简报：唐仕刚</w:t>
            </w:r>
          </w:p>
        </w:tc>
      </w:tr>
      <w:tr w:rsidR="00CE2CA3">
        <w:trPr>
          <w:trHeight w:val="51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27</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公兴初中</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工作室全体成员</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主题：读书交流分享</w:t>
            </w:r>
          </w:p>
          <w:p w:rsidR="00CE2CA3" w:rsidRDefault="009B6829">
            <w:pPr>
              <w:rPr>
                <w:rFonts w:ascii="宋体" w:eastAsia="宋体" w:hAnsi="宋体" w:cs="宋体"/>
                <w:szCs w:val="21"/>
              </w:rPr>
            </w:pPr>
            <w:r>
              <w:rPr>
                <w:rFonts w:ascii="宋体" w:eastAsia="宋体" w:hAnsi="宋体" w:cs="宋体" w:hint="eastAsia"/>
                <w:color w:val="000000"/>
                <w:szCs w:val="21"/>
              </w:rPr>
              <w:t>1.</w:t>
            </w:r>
            <w:r>
              <w:rPr>
                <w:rFonts w:ascii="宋体" w:eastAsia="宋体" w:hAnsi="宋体" w:cs="宋体" w:hint="eastAsia"/>
                <w:color w:val="000000"/>
                <w:szCs w:val="21"/>
              </w:rPr>
              <w:t>话题二、教育目标分类学的认识（邱刚田）</w:t>
            </w:r>
          </w:p>
          <w:p w:rsidR="00CE2CA3" w:rsidRDefault="009B6829">
            <w:pPr>
              <w:spacing w:line="360" w:lineRule="auto"/>
              <w:jc w:val="left"/>
              <w:rPr>
                <w:rFonts w:ascii="宋体" w:eastAsia="宋体" w:hAnsi="宋体" w:cs="宋体"/>
                <w:szCs w:val="21"/>
              </w:rPr>
            </w:pPr>
            <w:r>
              <w:rPr>
                <w:rFonts w:ascii="宋体" w:eastAsia="宋体" w:hAnsi="宋体" w:cs="宋体" w:hint="eastAsia"/>
                <w:color w:val="000000"/>
                <w:szCs w:val="21"/>
              </w:rPr>
              <w:t>2.</w:t>
            </w:r>
            <w:r>
              <w:rPr>
                <w:rFonts w:ascii="宋体" w:eastAsia="宋体" w:hAnsi="宋体" w:cs="宋体" w:hint="eastAsia"/>
                <w:color w:val="000000"/>
                <w:szCs w:val="21"/>
              </w:rPr>
              <w:t>《教育目标的新分类学》学员读书交流分享</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导师邱刚田点评、指导</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主持：李萍</w:t>
            </w:r>
          </w:p>
          <w:p w:rsidR="00CE2CA3" w:rsidRDefault="009B6829">
            <w:pPr>
              <w:rPr>
                <w:rFonts w:ascii="宋体" w:eastAsia="宋体" w:hAnsi="宋体" w:cs="宋体"/>
                <w:szCs w:val="21"/>
              </w:rPr>
            </w:pPr>
            <w:r>
              <w:rPr>
                <w:rFonts w:ascii="宋体" w:eastAsia="宋体" w:hAnsi="宋体" w:cs="宋体" w:hint="eastAsia"/>
                <w:color w:val="000000"/>
                <w:szCs w:val="21"/>
              </w:rPr>
              <w:t>照相：罗强</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简报：罗强</w:t>
            </w:r>
          </w:p>
        </w:tc>
      </w:tr>
      <w:tr w:rsidR="00CE2CA3">
        <w:trPr>
          <w:trHeight w:val="525"/>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石东华工作室</w:t>
            </w: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14</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9:00-12:00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艺体中学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工作室</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全体成员</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主题：三新工作推进</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学校研讨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导师石东华点评</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w:t>
            </w:r>
            <w:r>
              <w:rPr>
                <w:rFonts w:ascii="宋体" w:eastAsia="宋体" w:hAnsi="宋体" w:cs="宋体" w:hint="eastAsia"/>
                <w:color w:val="000000"/>
                <w:szCs w:val="21"/>
              </w:rPr>
              <w:t>:</w:t>
            </w:r>
            <w:r>
              <w:rPr>
                <w:rFonts w:ascii="宋体" w:eastAsia="宋体" w:hAnsi="宋体" w:cs="宋体" w:hint="eastAsia"/>
                <w:color w:val="000000"/>
                <w:szCs w:val="21"/>
              </w:rPr>
              <w:t>吴杰</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w:t>
            </w:r>
            <w:r>
              <w:rPr>
                <w:rFonts w:ascii="宋体" w:eastAsia="宋体" w:hAnsi="宋体" w:cs="宋体" w:hint="eastAsia"/>
                <w:color w:val="000000"/>
                <w:szCs w:val="21"/>
              </w:rPr>
              <w:t>:</w:t>
            </w:r>
            <w:r>
              <w:rPr>
                <w:rFonts w:ascii="宋体" w:eastAsia="宋体" w:hAnsi="宋体" w:cs="宋体" w:hint="eastAsia"/>
                <w:color w:val="000000"/>
                <w:szCs w:val="21"/>
              </w:rPr>
              <w:t>钟耀</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w:t>
            </w:r>
            <w:r>
              <w:rPr>
                <w:rFonts w:ascii="宋体" w:eastAsia="宋体" w:hAnsi="宋体" w:cs="宋体" w:hint="eastAsia"/>
                <w:color w:val="000000"/>
                <w:szCs w:val="21"/>
              </w:rPr>
              <w:t>:</w:t>
            </w:r>
            <w:r>
              <w:rPr>
                <w:rFonts w:ascii="宋体" w:eastAsia="宋体" w:hAnsi="宋体" w:cs="宋体" w:hint="eastAsia"/>
                <w:color w:val="000000"/>
                <w:szCs w:val="21"/>
              </w:rPr>
              <w:t>张志勇</w:t>
            </w:r>
          </w:p>
        </w:tc>
      </w:tr>
      <w:tr w:rsidR="00CE2CA3">
        <w:trPr>
          <w:trHeight w:val="495"/>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9:00-12:00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艺体中学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钟</w:t>
            </w:r>
            <w:r>
              <w:rPr>
                <w:rFonts w:ascii="宋体" w:eastAsia="宋体" w:hAnsi="宋体" w:cs="宋体" w:hint="eastAsia"/>
                <w:color w:val="000000"/>
                <w:szCs w:val="21"/>
              </w:rPr>
              <w:t xml:space="preserve">  </w:t>
            </w:r>
            <w:r>
              <w:rPr>
                <w:rFonts w:ascii="宋体" w:eastAsia="宋体" w:hAnsi="宋体" w:cs="宋体" w:hint="eastAsia"/>
                <w:color w:val="000000"/>
                <w:szCs w:val="21"/>
              </w:rPr>
              <w:t>耀石东华</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主题：读书分享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钟耀专题交流，学员讨论</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导师石东华点评</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w:t>
            </w:r>
            <w:r>
              <w:rPr>
                <w:rFonts w:ascii="宋体" w:eastAsia="宋体" w:hAnsi="宋体" w:cs="宋体" w:hint="eastAsia"/>
                <w:color w:val="000000"/>
                <w:szCs w:val="21"/>
              </w:rPr>
              <w:t>:</w:t>
            </w:r>
            <w:r>
              <w:rPr>
                <w:rFonts w:ascii="宋体" w:eastAsia="宋体" w:hAnsi="宋体" w:cs="宋体" w:hint="eastAsia"/>
                <w:color w:val="000000"/>
                <w:szCs w:val="21"/>
              </w:rPr>
              <w:t>刘小俊</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w:t>
            </w:r>
            <w:r>
              <w:rPr>
                <w:rFonts w:ascii="宋体" w:eastAsia="宋体" w:hAnsi="宋体" w:cs="宋体" w:hint="eastAsia"/>
                <w:color w:val="000000"/>
                <w:szCs w:val="21"/>
              </w:rPr>
              <w:t>:</w:t>
            </w:r>
            <w:r>
              <w:rPr>
                <w:rFonts w:ascii="宋体" w:eastAsia="宋体" w:hAnsi="宋体" w:cs="宋体" w:hint="eastAsia"/>
                <w:color w:val="000000"/>
                <w:szCs w:val="21"/>
              </w:rPr>
              <w:t>周永一</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w:t>
            </w:r>
            <w:r>
              <w:rPr>
                <w:rFonts w:ascii="宋体" w:eastAsia="宋体" w:hAnsi="宋体" w:cs="宋体" w:hint="eastAsia"/>
                <w:color w:val="000000"/>
                <w:szCs w:val="21"/>
              </w:rPr>
              <w:t>:</w:t>
            </w:r>
            <w:r>
              <w:rPr>
                <w:rFonts w:ascii="宋体" w:eastAsia="宋体" w:hAnsi="宋体" w:cs="宋体" w:hint="eastAsia"/>
                <w:color w:val="000000"/>
                <w:szCs w:val="21"/>
              </w:rPr>
              <w:t>杨夏飞</w:t>
            </w:r>
          </w:p>
        </w:tc>
      </w:tr>
      <w:tr w:rsidR="00CE2CA3">
        <w:trPr>
          <w:trHeight w:val="435"/>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巫小芳工作室</w:t>
            </w: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13</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黄水幼儿园</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敖</w:t>
            </w:r>
            <w:r>
              <w:rPr>
                <w:rFonts w:ascii="宋体" w:eastAsia="宋体" w:hAnsi="宋体" w:cs="宋体" w:hint="eastAsia"/>
                <w:color w:val="000000"/>
                <w:szCs w:val="21"/>
              </w:rPr>
              <w:t xml:space="preserve">  </w:t>
            </w:r>
            <w:r>
              <w:rPr>
                <w:rFonts w:ascii="宋体" w:eastAsia="宋体" w:hAnsi="宋体" w:cs="宋体" w:hint="eastAsia"/>
                <w:color w:val="000000"/>
                <w:szCs w:val="21"/>
              </w:rPr>
              <w:t>丹</w:t>
            </w:r>
          </w:p>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夏</w:t>
            </w:r>
            <w:r>
              <w:rPr>
                <w:rFonts w:ascii="宋体" w:eastAsia="宋体" w:hAnsi="宋体" w:cs="宋体" w:hint="eastAsia"/>
                <w:color w:val="000000"/>
                <w:szCs w:val="21"/>
              </w:rPr>
              <w:t xml:space="preserve">  </w:t>
            </w:r>
            <w:r>
              <w:rPr>
                <w:rFonts w:ascii="宋体" w:eastAsia="宋体" w:hAnsi="宋体" w:cs="宋体" w:hint="eastAsia"/>
                <w:color w:val="000000"/>
                <w:szCs w:val="21"/>
              </w:rPr>
              <w:t>云</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主题：大班叙事性讲述教学“课堂展示”及经验交流活动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敖丹进行专题分享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夏云开展专题分享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敖丹进行大班叙事性讲述教学活动课例展示</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夏云进行大班叙事性讲述教学活动课例展示</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工作室全体成员进行研讨</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方案：章也</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主持：章也</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照相：范莉茵</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简讯：范莉茵</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简报：夏云</w:t>
            </w:r>
          </w:p>
          <w:p w:rsidR="00CE2CA3" w:rsidRDefault="00CE2CA3">
            <w:pPr>
              <w:snapToGrid w:val="0"/>
              <w:jc w:val="left"/>
              <w:rPr>
                <w:rFonts w:ascii="宋体" w:eastAsia="宋体" w:hAnsi="宋体" w:cs="宋体"/>
                <w:color w:val="000000"/>
                <w:szCs w:val="21"/>
              </w:rPr>
            </w:pPr>
          </w:p>
        </w:tc>
      </w:tr>
      <w:tr w:rsidR="00CE2CA3">
        <w:trPr>
          <w:trHeight w:val="60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20</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胜利幼儿园</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张爱萍</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吴金花</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主题：大班叙事性讲述教学“课堂展示”及经验交流活动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张爱萍进行专题分享</w:t>
            </w:r>
          </w:p>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吴金花开展专题分享</w:t>
            </w:r>
          </w:p>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张爱萍进行大班叙事性讲述教学活动课例</w:t>
            </w:r>
            <w:r>
              <w:rPr>
                <w:rFonts w:ascii="宋体" w:eastAsia="宋体" w:hAnsi="宋体" w:cs="宋体" w:hint="eastAsia"/>
                <w:color w:val="000000"/>
                <w:szCs w:val="21"/>
              </w:rPr>
              <w:lastRenderedPageBreak/>
              <w:t>展示</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吴金花进行大班叙事性讲述教学活动课例展示</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工作室全体成员进行研讨</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lastRenderedPageBreak/>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方案：敖丹</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主持：敖丹</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照相：陈翠莲</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简讯：陈翠莲</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简报：夏云</w:t>
            </w:r>
          </w:p>
        </w:tc>
      </w:tr>
      <w:tr w:rsidR="00CE2CA3">
        <w:trPr>
          <w:trHeight w:val="9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周晓玲工作室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实验小学</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外国语学校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周晓玲</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主题：“解读新课标</w:t>
            </w:r>
            <w:r>
              <w:rPr>
                <w:rFonts w:ascii="宋体" w:eastAsia="宋体" w:hAnsi="宋体" w:cs="宋体" w:hint="eastAsia"/>
                <w:color w:val="000000"/>
                <w:szCs w:val="21"/>
              </w:rPr>
              <w:t xml:space="preserve">  </w:t>
            </w:r>
            <w:r>
              <w:rPr>
                <w:rFonts w:ascii="宋体" w:eastAsia="宋体" w:hAnsi="宋体" w:cs="宋体" w:hint="eastAsia"/>
                <w:color w:val="000000"/>
                <w:szCs w:val="21"/>
              </w:rPr>
              <w:t>把握新走向</w:t>
            </w:r>
            <w:r>
              <w:rPr>
                <w:rFonts w:ascii="宋体" w:eastAsia="宋体" w:hAnsi="宋体" w:cs="宋体" w:hint="eastAsia"/>
                <w:color w:val="000000"/>
                <w:szCs w:val="21"/>
              </w:rPr>
              <w:t>”</w:t>
            </w:r>
          </w:p>
          <w:p w:rsidR="00CE2CA3" w:rsidRDefault="009B6829">
            <w:pPr>
              <w:numPr>
                <w:ilvl w:val="0"/>
                <w:numId w:val="2"/>
              </w:numPr>
              <w:snapToGrid w:val="0"/>
              <w:jc w:val="left"/>
              <w:rPr>
                <w:rFonts w:ascii="宋体" w:eastAsia="宋体" w:hAnsi="宋体" w:cs="宋体"/>
                <w:color w:val="000000"/>
                <w:szCs w:val="21"/>
              </w:rPr>
            </w:pPr>
            <w:r>
              <w:rPr>
                <w:rFonts w:ascii="宋体" w:eastAsia="宋体" w:hAnsi="宋体" w:cs="宋体" w:hint="eastAsia"/>
                <w:color w:val="000000"/>
                <w:szCs w:val="21"/>
              </w:rPr>
              <w:t>导师周晓玲解读课标：《新课标的四大突破，五大策略》</w:t>
            </w:r>
          </w:p>
          <w:p w:rsidR="00CE2CA3" w:rsidRDefault="009B6829">
            <w:pPr>
              <w:numPr>
                <w:ilvl w:val="0"/>
                <w:numId w:val="2"/>
              </w:numPr>
              <w:snapToGrid w:val="0"/>
              <w:jc w:val="left"/>
              <w:rPr>
                <w:rFonts w:ascii="宋体" w:eastAsia="宋体" w:hAnsi="宋体" w:cs="宋体"/>
                <w:color w:val="000000"/>
                <w:szCs w:val="21"/>
              </w:rPr>
            </w:pPr>
            <w:r>
              <w:rPr>
                <w:rFonts w:ascii="宋体" w:eastAsia="宋体" w:hAnsi="宋体" w:cs="宋体" w:hint="eastAsia"/>
                <w:color w:val="000000"/>
                <w:szCs w:val="21"/>
              </w:rPr>
              <w:t>学员研读课标</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主持：马倩</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照相：陈紫函</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简讯：马倩</w:t>
            </w:r>
          </w:p>
        </w:tc>
      </w:tr>
      <w:tr w:rsidR="00CE2CA3">
        <w:trPr>
          <w:trHeight w:val="9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实验小学</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外国语学校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工作室</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全体成员</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主题：课标解读比赛</w:t>
            </w:r>
          </w:p>
          <w:p w:rsidR="00CE2CA3" w:rsidRDefault="009B6829">
            <w:pPr>
              <w:numPr>
                <w:ilvl w:val="0"/>
                <w:numId w:val="3"/>
              </w:numPr>
              <w:snapToGrid w:val="0"/>
              <w:jc w:val="left"/>
              <w:rPr>
                <w:rFonts w:ascii="宋体" w:eastAsia="宋体" w:hAnsi="宋体" w:cs="宋体"/>
                <w:color w:val="000000"/>
                <w:szCs w:val="21"/>
              </w:rPr>
            </w:pPr>
            <w:r>
              <w:rPr>
                <w:rFonts w:ascii="宋体" w:eastAsia="宋体" w:hAnsi="宋体" w:cs="宋体" w:hint="eastAsia"/>
                <w:color w:val="000000"/>
                <w:szCs w:val="21"/>
              </w:rPr>
              <w:t>学员分组解读课标比赛</w:t>
            </w:r>
          </w:p>
          <w:p w:rsidR="00CE2CA3" w:rsidRDefault="009B6829">
            <w:pPr>
              <w:numPr>
                <w:ilvl w:val="0"/>
                <w:numId w:val="3"/>
              </w:numPr>
              <w:snapToGrid w:val="0"/>
              <w:jc w:val="left"/>
              <w:rPr>
                <w:rFonts w:ascii="宋体" w:eastAsia="宋体" w:hAnsi="宋体" w:cs="宋体"/>
                <w:color w:val="000000"/>
                <w:szCs w:val="21"/>
              </w:rPr>
            </w:pPr>
            <w:r>
              <w:rPr>
                <w:rFonts w:ascii="宋体" w:eastAsia="宋体" w:hAnsi="宋体" w:cs="宋体" w:hint="eastAsia"/>
                <w:color w:val="000000"/>
                <w:szCs w:val="21"/>
              </w:rPr>
              <w:t>导师周晓玲点评，总结</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主持：王甜甜</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照相：陈紫函</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简讯：王甜甜</w:t>
            </w:r>
          </w:p>
        </w:tc>
      </w:tr>
      <w:tr w:rsidR="00CE2CA3">
        <w:trPr>
          <w:trHeight w:val="9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25</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实验小学</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外国语学校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说课</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学</w:t>
            </w:r>
            <w:r>
              <w:rPr>
                <w:rFonts w:ascii="宋体" w:eastAsia="宋体" w:hAnsi="宋体" w:cs="宋体" w:hint="eastAsia"/>
                <w:color w:val="000000"/>
                <w:szCs w:val="21"/>
              </w:rPr>
              <w:t>员</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主题：融合语文课例研究</w:t>
            </w:r>
          </w:p>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工作室学员说课</w:t>
            </w:r>
          </w:p>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其他成员评课</w:t>
            </w:r>
          </w:p>
          <w:p w:rsidR="00CE2CA3" w:rsidRDefault="009B6829">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导师周晓玲点评、总结</w:t>
            </w:r>
          </w:p>
          <w:p w:rsidR="00CE2CA3" w:rsidRDefault="00CE2CA3">
            <w:pPr>
              <w:snapToGrid w:val="0"/>
              <w:jc w:val="left"/>
              <w:rPr>
                <w:rFonts w:ascii="宋体" w:eastAsia="宋体" w:hAnsi="宋体" w:cs="宋体"/>
                <w:color w:val="000000"/>
                <w:szCs w:val="21"/>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主持：王培亚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照相：陈紫函</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简讯：王培亚</w:t>
            </w:r>
          </w:p>
        </w:tc>
      </w:tr>
      <w:tr w:rsidR="00CE2CA3">
        <w:trPr>
          <w:trHeight w:val="855"/>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rsidP="00D06ED5">
            <w:pPr>
              <w:snapToGrid w:val="0"/>
              <w:ind w:leftChars="160" w:left="672" w:hangingChars="160" w:hanging="336"/>
              <w:jc w:val="left"/>
              <w:rPr>
                <w:rFonts w:ascii="宋体" w:eastAsia="宋体" w:hAnsi="宋体" w:cs="宋体"/>
                <w:color w:val="000000"/>
                <w:szCs w:val="21"/>
              </w:rPr>
            </w:pP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吴明渠工作室</w:t>
            </w:r>
          </w:p>
          <w:p w:rsidR="00CE2CA3" w:rsidRDefault="00CE2CA3" w:rsidP="00D06ED5">
            <w:pPr>
              <w:snapToGrid w:val="0"/>
              <w:ind w:leftChars="160" w:left="672" w:hangingChars="160" w:hanging="336"/>
              <w:jc w:val="left"/>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ind w:left="336" w:hangingChars="160" w:hanging="336"/>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10</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ind w:left="336" w:hangingChars="160" w:hanging="336"/>
              <w:jc w:val="center"/>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00-17</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ind w:left="336" w:hangingChars="160" w:hanging="336"/>
              <w:jc w:val="center"/>
              <w:rPr>
                <w:rFonts w:ascii="宋体" w:eastAsia="宋体" w:hAnsi="宋体" w:cs="宋体"/>
                <w:color w:val="000000"/>
                <w:szCs w:val="21"/>
              </w:rPr>
            </w:pPr>
            <w:r>
              <w:rPr>
                <w:rFonts w:ascii="宋体" w:eastAsia="宋体" w:hAnsi="宋体" w:cs="宋体" w:hint="eastAsia"/>
                <w:color w:val="000000"/>
                <w:szCs w:val="21"/>
              </w:rPr>
              <w:t>东升小学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工作室</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全体成员</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主题：基于新课表的小学语文教材的深度解析</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成员教师分享《点线图谱解读》解读案例</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吴明渠导师点评进行修改建议</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主持：胡明渟</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照相：赵庆萌</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简讯：高云霞</w:t>
            </w:r>
          </w:p>
        </w:tc>
      </w:tr>
      <w:tr w:rsidR="00CE2CA3">
        <w:trPr>
          <w:trHeight w:val="120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rsidP="00D06ED5">
            <w:pPr>
              <w:snapToGrid w:val="0"/>
              <w:spacing w:line="400" w:lineRule="exact"/>
              <w:ind w:leftChars="160" w:left="672" w:hangingChars="160" w:hanging="336"/>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ind w:left="336" w:hangingChars="160" w:hanging="336"/>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17</w:t>
            </w:r>
            <w:r>
              <w:rPr>
                <w:rFonts w:ascii="宋体" w:eastAsia="宋体" w:hAnsi="宋体" w:cs="宋体" w:hint="eastAsia"/>
                <w:color w:val="000000"/>
                <w:szCs w:val="21"/>
              </w:rPr>
              <w:t>日</w:t>
            </w:r>
          </w:p>
          <w:p w:rsidR="00CE2CA3" w:rsidRDefault="00CE2CA3" w:rsidP="00D06ED5">
            <w:pPr>
              <w:snapToGrid w:val="0"/>
              <w:ind w:left="336" w:hangingChars="160" w:hanging="336"/>
              <w:jc w:val="center"/>
              <w:rPr>
                <w:rFonts w:ascii="宋体" w:eastAsia="宋体" w:hAnsi="宋体" w:cs="宋体"/>
                <w:color w:val="000000"/>
                <w:szCs w:val="21"/>
              </w:rPr>
            </w:pP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ind w:left="336" w:hangingChars="160" w:hanging="336"/>
              <w:jc w:val="center"/>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00-12</w:t>
            </w:r>
            <w:r>
              <w:rPr>
                <w:rFonts w:ascii="宋体" w:eastAsia="宋体" w:hAnsi="宋体" w:cs="宋体" w:hint="eastAsia"/>
                <w:color w:val="000000"/>
                <w:szCs w:val="21"/>
              </w:rPr>
              <w:t>：</w:t>
            </w:r>
            <w:r>
              <w:rPr>
                <w:rFonts w:ascii="宋体" w:eastAsia="宋体" w:hAnsi="宋体" w:cs="宋体" w:hint="eastAsia"/>
                <w:color w:val="000000"/>
                <w:szCs w:val="21"/>
              </w:rPr>
              <w:t>00</w:t>
            </w:r>
          </w:p>
          <w:p w:rsidR="00CE2CA3" w:rsidRDefault="00CE2CA3" w:rsidP="00D06ED5">
            <w:pPr>
              <w:snapToGrid w:val="0"/>
              <w:ind w:left="336" w:hangingChars="160" w:hanging="336"/>
              <w:jc w:val="center"/>
              <w:rPr>
                <w:rFonts w:ascii="宋体" w:eastAsia="宋体" w:hAnsi="宋体" w:cs="宋体"/>
                <w:color w:val="000000"/>
                <w:szCs w:val="21"/>
              </w:rPr>
            </w:pP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新源书店</w:t>
            </w:r>
          </w:p>
          <w:p w:rsidR="00CE2CA3" w:rsidRDefault="00CE2CA3" w:rsidP="00D06ED5">
            <w:pPr>
              <w:snapToGrid w:val="0"/>
              <w:ind w:left="336" w:hangingChars="160" w:hanging="336"/>
              <w:jc w:val="center"/>
              <w:rPr>
                <w:rFonts w:ascii="宋体" w:eastAsia="宋体" w:hAnsi="宋体" w:cs="宋体"/>
                <w:color w:val="000000"/>
                <w:szCs w:val="21"/>
              </w:rPr>
            </w:pP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ind w:left="336" w:hangingChars="160" w:hanging="336"/>
              <w:jc w:val="center"/>
              <w:rPr>
                <w:rFonts w:ascii="宋体" w:eastAsia="宋体" w:hAnsi="宋体" w:cs="宋体"/>
                <w:color w:val="000000"/>
                <w:szCs w:val="21"/>
              </w:rPr>
            </w:pPr>
            <w:r>
              <w:rPr>
                <w:rFonts w:ascii="宋体" w:eastAsia="宋体" w:hAnsi="宋体" w:cs="宋体" w:hint="eastAsia"/>
                <w:color w:val="000000"/>
                <w:szCs w:val="21"/>
              </w:rPr>
              <w:t>吴明渠</w:t>
            </w:r>
          </w:p>
          <w:p w:rsidR="00CE2CA3" w:rsidRDefault="009B6829" w:rsidP="00D06ED5">
            <w:pPr>
              <w:snapToGrid w:val="0"/>
              <w:ind w:left="336" w:hangingChars="160" w:hanging="336"/>
              <w:jc w:val="center"/>
              <w:rPr>
                <w:rFonts w:ascii="宋体" w:eastAsia="宋体" w:hAnsi="宋体" w:cs="宋体"/>
                <w:color w:val="000000"/>
                <w:szCs w:val="21"/>
              </w:rPr>
            </w:pPr>
            <w:r>
              <w:rPr>
                <w:rFonts w:ascii="宋体" w:eastAsia="宋体" w:hAnsi="宋体" w:cs="宋体" w:hint="eastAsia"/>
                <w:color w:val="000000"/>
                <w:szCs w:val="21"/>
              </w:rPr>
              <w:t>李文炼</w:t>
            </w:r>
          </w:p>
          <w:p w:rsidR="00CE2CA3" w:rsidRDefault="009B6829" w:rsidP="00D06ED5">
            <w:pPr>
              <w:snapToGrid w:val="0"/>
              <w:ind w:left="336" w:hangingChars="160" w:hanging="336"/>
              <w:jc w:val="center"/>
              <w:rPr>
                <w:rFonts w:ascii="宋体" w:eastAsia="宋体" w:hAnsi="宋体" w:cs="宋体"/>
                <w:color w:val="000000"/>
                <w:szCs w:val="21"/>
              </w:rPr>
            </w:pPr>
            <w:r>
              <w:rPr>
                <w:rFonts w:ascii="宋体" w:eastAsia="宋体" w:hAnsi="宋体" w:cs="宋体" w:hint="eastAsia"/>
                <w:color w:val="000000"/>
                <w:szCs w:val="21"/>
              </w:rPr>
              <w:t>王</w:t>
            </w:r>
            <w:r>
              <w:rPr>
                <w:rFonts w:ascii="宋体" w:eastAsia="宋体" w:hAnsi="宋体" w:cs="宋体" w:hint="eastAsia"/>
                <w:color w:val="000000"/>
                <w:szCs w:val="21"/>
              </w:rPr>
              <w:t xml:space="preserve">  </w:t>
            </w:r>
            <w:r>
              <w:rPr>
                <w:rFonts w:ascii="宋体" w:eastAsia="宋体" w:hAnsi="宋体" w:cs="宋体" w:hint="eastAsia"/>
                <w:color w:val="000000"/>
                <w:szCs w:val="21"/>
              </w:rPr>
              <w:t>雪</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主题：“双减”下如何精准解读教材及板书设计</w:t>
            </w:r>
            <w:r>
              <w:rPr>
                <w:rFonts w:ascii="宋体" w:eastAsia="宋体" w:hAnsi="宋体" w:cs="宋体" w:hint="eastAsia"/>
                <w:color w:val="000000"/>
                <w:szCs w:val="21"/>
              </w:rPr>
              <w:tab/>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研讨送教课程事宜。</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吴明渠导师对课例进行指导</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主持：钱月</w:t>
            </w:r>
          </w:p>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照相：赵庆萌</w:t>
            </w:r>
          </w:p>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简讯：张静</w:t>
            </w:r>
          </w:p>
          <w:p w:rsidR="00CE2CA3" w:rsidRDefault="00CE2CA3" w:rsidP="00D06ED5">
            <w:pPr>
              <w:snapToGrid w:val="0"/>
              <w:ind w:left="336" w:hangingChars="160" w:hanging="336"/>
              <w:jc w:val="left"/>
              <w:rPr>
                <w:rFonts w:ascii="宋体" w:eastAsia="宋体" w:hAnsi="宋体" w:cs="宋体"/>
                <w:color w:val="000000"/>
                <w:szCs w:val="21"/>
              </w:rPr>
            </w:pPr>
          </w:p>
        </w:tc>
      </w:tr>
      <w:tr w:rsidR="00CE2CA3">
        <w:trPr>
          <w:trHeight w:val="1204"/>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罗</w:t>
            </w:r>
            <w:r>
              <w:rPr>
                <w:rFonts w:ascii="宋体" w:eastAsia="宋体" w:hAnsi="宋体" w:cs="宋体" w:hint="eastAsia"/>
                <w:color w:val="000000"/>
                <w:szCs w:val="21"/>
              </w:rPr>
              <w:t xml:space="preserve">  </w:t>
            </w:r>
            <w:r>
              <w:rPr>
                <w:rFonts w:ascii="宋体" w:eastAsia="宋体" w:hAnsi="宋体" w:cs="宋体" w:hint="eastAsia"/>
                <w:color w:val="000000"/>
                <w:szCs w:val="21"/>
              </w:rPr>
              <w:t>莉工作室</w:t>
            </w: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棠湖小学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罗</w:t>
            </w:r>
            <w:r>
              <w:rPr>
                <w:rFonts w:ascii="宋体" w:eastAsia="宋体" w:hAnsi="宋体" w:cs="宋体" w:hint="eastAsia"/>
                <w:color w:val="000000"/>
                <w:szCs w:val="21"/>
              </w:rPr>
              <w:t xml:space="preserve">  </w:t>
            </w:r>
            <w:r>
              <w:rPr>
                <w:rFonts w:ascii="宋体" w:eastAsia="宋体" w:hAnsi="宋体" w:cs="宋体" w:hint="eastAsia"/>
                <w:color w:val="000000"/>
                <w:szCs w:val="21"/>
              </w:rPr>
              <w:t>莉</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主题：新课标背景下整本书阅读指导研究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送教学员汇报整本书学习任务群及</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导师指导</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学员修改，完成设计</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主持：周欢</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照相：刘娟</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简讯：杜佳丽</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rsidP="00D06ED5">
            <w:pPr>
              <w:snapToGrid w:val="0"/>
              <w:spacing w:line="400" w:lineRule="exact"/>
              <w:ind w:leftChars="160" w:left="672" w:hangingChars="160" w:hanging="336"/>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棠湖小学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罗</w:t>
            </w:r>
            <w:r>
              <w:rPr>
                <w:rFonts w:ascii="宋体" w:eastAsia="宋体" w:hAnsi="宋体" w:cs="宋体" w:hint="eastAsia"/>
                <w:color w:val="000000"/>
                <w:szCs w:val="21"/>
              </w:rPr>
              <w:t xml:space="preserve">  </w:t>
            </w:r>
            <w:r>
              <w:rPr>
                <w:rFonts w:ascii="宋体" w:eastAsia="宋体" w:hAnsi="宋体" w:cs="宋体" w:hint="eastAsia"/>
                <w:color w:val="000000"/>
                <w:szCs w:val="21"/>
              </w:rPr>
              <w:t>莉</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张美艳</w:t>
            </w:r>
          </w:p>
          <w:p w:rsidR="00CE2CA3" w:rsidRDefault="00CE2CA3">
            <w:pPr>
              <w:snapToGrid w:val="0"/>
              <w:spacing w:line="400" w:lineRule="exact"/>
              <w:jc w:val="center"/>
              <w:rPr>
                <w:rFonts w:ascii="宋体" w:eastAsia="宋体" w:hAnsi="宋体" w:cs="宋体"/>
                <w:color w:val="000000"/>
                <w:szCs w:val="21"/>
              </w:rPr>
            </w:pP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主题：新课标背景下整本书阅读研究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张美艳做开题报告</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导师指导，课题组讨论，集体修改</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工作室全体学员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主持：周红琼</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照相：贺宇虹</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简讯：刘娟</w:t>
            </w:r>
          </w:p>
        </w:tc>
      </w:tr>
      <w:tr w:rsidR="00CE2CA3">
        <w:trPr>
          <w:trHeight w:val="420"/>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杨</w:t>
            </w:r>
            <w:r>
              <w:rPr>
                <w:rFonts w:ascii="宋体" w:eastAsia="宋体" w:hAnsi="宋体" w:cs="宋体" w:hint="eastAsia"/>
                <w:color w:val="000000"/>
                <w:szCs w:val="21"/>
              </w:rPr>
              <w:t xml:space="preserve">  </w:t>
            </w:r>
            <w:r>
              <w:rPr>
                <w:rFonts w:ascii="宋体" w:eastAsia="宋体" w:hAnsi="宋体" w:cs="宋体" w:hint="eastAsia"/>
                <w:color w:val="000000"/>
                <w:szCs w:val="21"/>
              </w:rPr>
              <w:t>红工作室</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12</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00-17</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双流实小</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全体</w:t>
            </w:r>
          </w:p>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学员</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主题：聚焦新课标，开启新征程</w:t>
            </w:r>
          </w:p>
          <w:p w:rsidR="00CE2CA3" w:rsidRDefault="009B6829">
            <w:pPr>
              <w:rPr>
                <w:rFonts w:ascii="宋体" w:eastAsia="宋体" w:hAnsi="宋体" w:cs="宋体"/>
                <w:szCs w:val="21"/>
              </w:rPr>
            </w:pPr>
            <w:r>
              <w:rPr>
                <w:rFonts w:ascii="宋体" w:eastAsia="宋体" w:hAnsi="宋体" w:cs="宋体" w:hint="eastAsia"/>
                <w:color w:val="000000"/>
                <w:szCs w:val="21"/>
              </w:rPr>
              <w:t>——新课标阅读沙龙</w:t>
            </w:r>
          </w:p>
          <w:p w:rsidR="00CE2CA3" w:rsidRDefault="009B6829">
            <w:pPr>
              <w:rPr>
                <w:rFonts w:ascii="宋体" w:eastAsia="宋体" w:hAnsi="宋体" w:cs="宋体"/>
                <w:szCs w:val="21"/>
              </w:rPr>
            </w:pPr>
            <w:r>
              <w:rPr>
                <w:rFonts w:ascii="宋体" w:eastAsia="宋体" w:hAnsi="宋体" w:cs="宋体" w:hint="eastAsia"/>
                <w:color w:val="000000"/>
                <w:szCs w:val="21"/>
              </w:rPr>
              <w:t>1.</w:t>
            </w:r>
            <w:r>
              <w:rPr>
                <w:rFonts w:ascii="宋体" w:eastAsia="宋体" w:hAnsi="宋体" w:cs="宋体" w:hint="eastAsia"/>
                <w:color w:val="000000"/>
                <w:szCs w:val="21"/>
              </w:rPr>
              <w:t>学员分享阅读收获</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2.</w:t>
            </w:r>
            <w:r>
              <w:rPr>
                <w:rFonts w:ascii="宋体" w:eastAsia="宋体" w:hAnsi="宋体" w:cs="宋体" w:hint="eastAsia"/>
                <w:color w:val="000000"/>
                <w:szCs w:val="21"/>
              </w:rPr>
              <w:t>导师杨红做活动点评</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主持：丁洁</w:t>
            </w:r>
          </w:p>
          <w:p w:rsidR="00CE2CA3" w:rsidRDefault="009B6829">
            <w:pPr>
              <w:rPr>
                <w:rFonts w:ascii="宋体" w:eastAsia="宋体" w:hAnsi="宋体" w:cs="宋体"/>
                <w:szCs w:val="21"/>
              </w:rPr>
            </w:pPr>
            <w:r>
              <w:rPr>
                <w:rFonts w:ascii="宋体" w:eastAsia="宋体" w:hAnsi="宋体" w:cs="宋体" w:hint="eastAsia"/>
                <w:color w:val="000000"/>
                <w:szCs w:val="21"/>
              </w:rPr>
              <w:t>照相：李金秀</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简讯、资料收集：代净伊</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CE2CA3">
            <w:pPr>
              <w:snapToGrid w:val="0"/>
              <w:spacing w:line="400" w:lineRule="exact"/>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26</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00-17</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双流实小</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全体</w:t>
            </w:r>
          </w:p>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学员</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主题：《小学图画书班级共读教学指导策略研究》阶段成果展——图画书讲读比赛</w:t>
            </w:r>
          </w:p>
          <w:p w:rsidR="00CE2CA3" w:rsidRDefault="009B6829">
            <w:pPr>
              <w:rPr>
                <w:rFonts w:ascii="宋体" w:eastAsia="宋体" w:hAnsi="宋体" w:cs="宋体"/>
                <w:szCs w:val="21"/>
              </w:rPr>
            </w:pPr>
            <w:r>
              <w:rPr>
                <w:rFonts w:ascii="宋体" w:eastAsia="宋体" w:hAnsi="宋体" w:cs="宋体" w:hint="eastAsia"/>
                <w:color w:val="000000"/>
                <w:szCs w:val="21"/>
              </w:rPr>
              <w:t>1.</w:t>
            </w:r>
            <w:r>
              <w:rPr>
                <w:rFonts w:ascii="宋体" w:eastAsia="宋体" w:hAnsi="宋体" w:cs="宋体" w:hint="eastAsia"/>
                <w:color w:val="000000"/>
                <w:szCs w:val="21"/>
              </w:rPr>
              <w:t>学员讲读图画书</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2.</w:t>
            </w:r>
            <w:r>
              <w:rPr>
                <w:rFonts w:ascii="宋体" w:eastAsia="宋体" w:hAnsi="宋体" w:cs="宋体" w:hint="eastAsia"/>
                <w:color w:val="000000"/>
                <w:szCs w:val="21"/>
              </w:rPr>
              <w:t>导师杨红做活动点评</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主持：邱皓月</w:t>
            </w:r>
          </w:p>
          <w:p w:rsidR="00CE2CA3" w:rsidRDefault="009B6829">
            <w:pPr>
              <w:rPr>
                <w:rFonts w:ascii="宋体" w:eastAsia="宋体" w:hAnsi="宋体" w:cs="宋体"/>
                <w:szCs w:val="21"/>
              </w:rPr>
            </w:pPr>
            <w:r>
              <w:rPr>
                <w:rFonts w:ascii="宋体" w:eastAsia="宋体" w:hAnsi="宋体" w:cs="宋体" w:hint="eastAsia"/>
                <w:color w:val="000000"/>
                <w:szCs w:val="21"/>
              </w:rPr>
              <w:t>照相：李金秀</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简讯、资料收集：刘向阳</w:t>
            </w:r>
          </w:p>
        </w:tc>
      </w:tr>
      <w:tr w:rsidR="00CE2CA3">
        <w:trPr>
          <w:trHeight w:val="48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车</w:t>
            </w:r>
            <w:r>
              <w:rPr>
                <w:rFonts w:ascii="宋体" w:eastAsia="宋体" w:hAnsi="宋体" w:cs="宋体" w:hint="eastAsia"/>
                <w:color w:val="000000"/>
                <w:szCs w:val="21"/>
              </w:rPr>
              <w:t xml:space="preserve">  </w:t>
            </w:r>
            <w:r>
              <w:rPr>
                <w:rFonts w:ascii="宋体" w:eastAsia="宋体" w:hAnsi="宋体" w:cs="宋体" w:hint="eastAsia"/>
                <w:color w:val="000000"/>
                <w:szCs w:val="21"/>
              </w:rPr>
              <w:t>爽工作室</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13</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w:t>
            </w:r>
            <w:r>
              <w:rPr>
                <w:rFonts w:ascii="宋体" w:eastAsia="宋体" w:hAnsi="宋体" w:cs="宋体" w:hint="eastAsia"/>
                <w:color w:val="000000"/>
                <w:szCs w:val="21"/>
              </w:rPr>
              <w:t>—</w:t>
            </w:r>
            <w:r>
              <w:rPr>
                <w:rFonts w:ascii="宋体" w:eastAsia="宋体" w:hAnsi="宋体" w:cs="宋体" w:hint="eastAsia"/>
                <w:color w:val="000000"/>
                <w:szCs w:val="21"/>
              </w:rPr>
              <w:t>17:00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棠湖小学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王超均</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邓叶廷</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主题：生活语文视域下任务群实施研讨</w:t>
            </w:r>
          </w:p>
          <w:p w:rsidR="00CE2CA3" w:rsidRDefault="009B6829">
            <w:pPr>
              <w:numPr>
                <w:ilvl w:val="0"/>
                <w:numId w:val="4"/>
              </w:numPr>
              <w:snapToGrid w:val="0"/>
              <w:jc w:val="left"/>
              <w:rPr>
                <w:rFonts w:ascii="宋体" w:eastAsia="宋体" w:hAnsi="宋体" w:cs="宋体"/>
                <w:color w:val="000000"/>
                <w:szCs w:val="21"/>
              </w:rPr>
            </w:pPr>
            <w:r>
              <w:rPr>
                <w:rFonts w:ascii="宋体" w:eastAsia="宋体" w:hAnsi="宋体" w:cs="宋体" w:hint="eastAsia"/>
                <w:color w:val="000000"/>
                <w:szCs w:val="21"/>
              </w:rPr>
              <w:t>王超均执教《秋天》</w:t>
            </w:r>
          </w:p>
          <w:p w:rsidR="00CE2CA3" w:rsidRDefault="009B6829">
            <w:pPr>
              <w:numPr>
                <w:ilvl w:val="0"/>
                <w:numId w:val="4"/>
              </w:numPr>
              <w:snapToGrid w:val="0"/>
              <w:jc w:val="left"/>
              <w:rPr>
                <w:rFonts w:ascii="宋体" w:eastAsia="宋体" w:hAnsi="宋体" w:cs="宋体"/>
                <w:color w:val="000000"/>
                <w:szCs w:val="21"/>
              </w:rPr>
            </w:pPr>
            <w:r>
              <w:rPr>
                <w:rFonts w:ascii="宋体" w:eastAsia="宋体" w:hAnsi="宋体" w:cs="宋体" w:hint="eastAsia"/>
                <w:color w:val="000000"/>
                <w:szCs w:val="21"/>
              </w:rPr>
              <w:t>邓叶廷执教《黄山奇石》</w:t>
            </w:r>
          </w:p>
          <w:p w:rsidR="00CE2CA3" w:rsidRDefault="009B6829">
            <w:pPr>
              <w:numPr>
                <w:ilvl w:val="0"/>
                <w:numId w:val="4"/>
              </w:numPr>
              <w:snapToGrid w:val="0"/>
              <w:jc w:val="left"/>
              <w:rPr>
                <w:rFonts w:ascii="宋体" w:eastAsia="宋体" w:hAnsi="宋体" w:cs="宋体"/>
                <w:color w:val="000000"/>
                <w:szCs w:val="21"/>
              </w:rPr>
            </w:pPr>
            <w:r>
              <w:rPr>
                <w:rFonts w:ascii="宋体" w:eastAsia="宋体" w:hAnsi="宋体" w:cs="宋体" w:hint="eastAsia"/>
                <w:color w:val="000000"/>
                <w:szCs w:val="21"/>
              </w:rPr>
              <w:t>导师组织议课、建构</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工作室全体学员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主持：邓叶廷</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照相：李藻</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简讯：李慧影</w:t>
            </w:r>
          </w:p>
        </w:tc>
      </w:tr>
      <w:tr w:rsidR="00CE2CA3">
        <w:trPr>
          <w:trHeight w:val="1425"/>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20</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w:t>
            </w:r>
            <w:r>
              <w:rPr>
                <w:rFonts w:ascii="宋体" w:eastAsia="宋体" w:hAnsi="宋体" w:cs="宋体" w:hint="eastAsia"/>
                <w:color w:val="000000"/>
                <w:szCs w:val="21"/>
              </w:rPr>
              <w:t>—</w:t>
            </w:r>
            <w:r>
              <w:rPr>
                <w:rFonts w:ascii="宋体" w:eastAsia="宋体" w:hAnsi="宋体" w:cs="宋体" w:hint="eastAsia"/>
                <w:color w:val="000000"/>
                <w:szCs w:val="21"/>
              </w:rPr>
              <w:t>17:00</w:t>
            </w:r>
          </w:p>
        </w:tc>
        <w:tc>
          <w:tcPr>
            <w:tcW w:w="13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棠湖小学</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汪</w:t>
            </w:r>
            <w:r>
              <w:rPr>
                <w:rFonts w:ascii="宋体" w:eastAsia="宋体" w:hAnsi="宋体" w:cs="宋体" w:hint="eastAsia"/>
                <w:color w:val="000000"/>
                <w:szCs w:val="21"/>
              </w:rPr>
              <w:t xml:space="preserve">  </w:t>
            </w:r>
            <w:r>
              <w:rPr>
                <w:rFonts w:ascii="宋体" w:eastAsia="宋体" w:hAnsi="宋体" w:cs="宋体" w:hint="eastAsia"/>
                <w:color w:val="000000"/>
                <w:szCs w:val="21"/>
              </w:rPr>
              <w:t>雪</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李慧影</w:t>
            </w:r>
          </w:p>
          <w:p w:rsidR="00CE2CA3" w:rsidRDefault="00CE2CA3">
            <w:pPr>
              <w:snapToGrid w:val="0"/>
              <w:jc w:val="center"/>
              <w:rPr>
                <w:rFonts w:ascii="宋体" w:eastAsia="宋体" w:hAnsi="宋体" w:cs="宋体"/>
                <w:color w:val="000000"/>
                <w:szCs w:val="21"/>
              </w:rPr>
            </w:pPr>
          </w:p>
        </w:tc>
        <w:tc>
          <w:tcPr>
            <w:tcW w:w="42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主题：生活视域下任务群实施研讨</w:t>
            </w:r>
          </w:p>
          <w:p w:rsidR="00CE2CA3" w:rsidRDefault="009B6829">
            <w:pPr>
              <w:numPr>
                <w:ilvl w:val="0"/>
                <w:numId w:val="5"/>
              </w:numPr>
              <w:snapToGrid w:val="0"/>
              <w:jc w:val="left"/>
              <w:rPr>
                <w:rFonts w:ascii="宋体" w:eastAsia="宋体" w:hAnsi="宋体" w:cs="宋体"/>
                <w:color w:val="000000"/>
                <w:szCs w:val="21"/>
              </w:rPr>
            </w:pPr>
            <w:r>
              <w:rPr>
                <w:rFonts w:ascii="宋体" w:eastAsia="宋体" w:hAnsi="宋体" w:cs="宋体" w:hint="eastAsia"/>
                <w:color w:val="000000"/>
                <w:szCs w:val="21"/>
              </w:rPr>
              <w:t>王雪执教《美丽的小兴安岭》</w:t>
            </w:r>
          </w:p>
          <w:p w:rsidR="00CE2CA3" w:rsidRDefault="009B6829">
            <w:pPr>
              <w:numPr>
                <w:ilvl w:val="0"/>
                <w:numId w:val="5"/>
              </w:numPr>
              <w:snapToGrid w:val="0"/>
              <w:jc w:val="left"/>
              <w:rPr>
                <w:rFonts w:ascii="宋体" w:eastAsia="宋体" w:hAnsi="宋体" w:cs="宋体"/>
                <w:color w:val="000000"/>
                <w:szCs w:val="21"/>
              </w:rPr>
            </w:pPr>
            <w:r>
              <w:rPr>
                <w:rFonts w:ascii="宋体" w:eastAsia="宋体" w:hAnsi="宋体" w:cs="宋体" w:hint="eastAsia"/>
                <w:color w:val="000000"/>
                <w:szCs w:val="21"/>
              </w:rPr>
              <w:t>李慧影执教《富饶的西沙群岛》</w:t>
            </w:r>
          </w:p>
          <w:p w:rsidR="00CE2CA3" w:rsidRDefault="009B6829">
            <w:pPr>
              <w:numPr>
                <w:ilvl w:val="0"/>
                <w:numId w:val="5"/>
              </w:numPr>
              <w:snapToGrid w:val="0"/>
              <w:jc w:val="left"/>
              <w:rPr>
                <w:rFonts w:ascii="宋体" w:eastAsia="宋体" w:hAnsi="宋体" w:cs="宋体"/>
                <w:color w:val="000000"/>
                <w:szCs w:val="21"/>
              </w:rPr>
            </w:pPr>
            <w:r>
              <w:rPr>
                <w:rFonts w:ascii="宋体" w:eastAsia="宋体" w:hAnsi="宋体" w:cs="宋体" w:hint="eastAsia"/>
                <w:color w:val="000000"/>
                <w:szCs w:val="21"/>
              </w:rPr>
              <w:t>导师组织议课、建构</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工作室全体学员</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主持：苏成露</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照相：李藻</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简讯：邓叶廷</w:t>
            </w:r>
          </w:p>
        </w:tc>
      </w:tr>
      <w:tr w:rsidR="00CE2CA3">
        <w:trPr>
          <w:trHeight w:val="1545"/>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27</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w:t>
            </w:r>
            <w:r>
              <w:rPr>
                <w:rFonts w:ascii="宋体" w:eastAsia="宋体" w:hAnsi="宋体" w:cs="宋体" w:hint="eastAsia"/>
                <w:color w:val="000000"/>
                <w:szCs w:val="21"/>
              </w:rPr>
              <w:t>—</w:t>
            </w:r>
            <w:r>
              <w:rPr>
                <w:rFonts w:ascii="宋体" w:eastAsia="宋体" w:hAnsi="宋体" w:cs="宋体" w:hint="eastAsia"/>
                <w:color w:val="000000"/>
                <w:szCs w:val="21"/>
              </w:rPr>
              <w:t>17:00</w:t>
            </w:r>
          </w:p>
        </w:tc>
        <w:tc>
          <w:tcPr>
            <w:tcW w:w="13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棠湖小学</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樊潇蔓</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胡</w:t>
            </w:r>
            <w:r>
              <w:rPr>
                <w:rFonts w:ascii="宋体" w:eastAsia="宋体" w:hAnsi="宋体" w:cs="宋体" w:hint="eastAsia"/>
                <w:color w:val="000000"/>
                <w:szCs w:val="21"/>
              </w:rPr>
              <w:t xml:space="preserve">  </w:t>
            </w:r>
            <w:r>
              <w:rPr>
                <w:rFonts w:ascii="宋体" w:eastAsia="宋体" w:hAnsi="宋体" w:cs="宋体" w:hint="eastAsia"/>
                <w:color w:val="000000"/>
                <w:szCs w:val="21"/>
              </w:rPr>
              <w:t>婷</w:t>
            </w:r>
          </w:p>
        </w:tc>
        <w:tc>
          <w:tcPr>
            <w:tcW w:w="42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主题：生活视域下任务群实施研讨</w:t>
            </w:r>
          </w:p>
          <w:p w:rsidR="00CE2CA3" w:rsidRDefault="009B6829">
            <w:pPr>
              <w:numPr>
                <w:ilvl w:val="0"/>
                <w:numId w:val="6"/>
              </w:numPr>
              <w:snapToGrid w:val="0"/>
              <w:jc w:val="left"/>
              <w:rPr>
                <w:rFonts w:ascii="宋体" w:eastAsia="宋体" w:hAnsi="宋体" w:cs="宋体"/>
                <w:color w:val="000000"/>
                <w:szCs w:val="21"/>
              </w:rPr>
            </w:pPr>
            <w:r>
              <w:rPr>
                <w:rFonts w:ascii="宋体" w:eastAsia="宋体" w:hAnsi="宋体" w:cs="宋体" w:hint="eastAsia"/>
                <w:color w:val="000000"/>
                <w:szCs w:val="21"/>
              </w:rPr>
              <w:t>樊潇蔓执教《王戎不取道旁李》</w:t>
            </w:r>
          </w:p>
          <w:p w:rsidR="00CE2CA3" w:rsidRDefault="009B6829">
            <w:pPr>
              <w:numPr>
                <w:ilvl w:val="0"/>
                <w:numId w:val="6"/>
              </w:numPr>
              <w:snapToGrid w:val="0"/>
              <w:jc w:val="left"/>
              <w:rPr>
                <w:rFonts w:ascii="宋体" w:eastAsia="宋体" w:hAnsi="宋体" w:cs="宋体"/>
                <w:color w:val="000000"/>
                <w:szCs w:val="21"/>
              </w:rPr>
            </w:pPr>
            <w:r>
              <w:rPr>
                <w:rFonts w:ascii="宋体" w:eastAsia="宋体" w:hAnsi="宋体" w:cs="宋体" w:hint="eastAsia"/>
                <w:color w:val="000000"/>
                <w:szCs w:val="21"/>
              </w:rPr>
              <w:t>胡婷执教《西门豹》</w:t>
            </w:r>
          </w:p>
          <w:p w:rsidR="00CE2CA3" w:rsidRDefault="009B6829">
            <w:pPr>
              <w:numPr>
                <w:ilvl w:val="0"/>
                <w:numId w:val="6"/>
              </w:numPr>
              <w:snapToGrid w:val="0"/>
              <w:jc w:val="left"/>
              <w:rPr>
                <w:rFonts w:ascii="宋体" w:eastAsia="宋体" w:hAnsi="宋体" w:cs="宋体"/>
                <w:color w:val="000000"/>
                <w:szCs w:val="21"/>
              </w:rPr>
            </w:pPr>
            <w:r>
              <w:rPr>
                <w:rFonts w:ascii="宋体" w:eastAsia="宋体" w:hAnsi="宋体" w:cs="宋体" w:hint="eastAsia"/>
                <w:color w:val="000000"/>
                <w:szCs w:val="21"/>
              </w:rPr>
              <w:t>导师组织议课、建构</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工作室全体学员</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主持：李藻</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照相：邓叶廷</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简讯：李慧影</w:t>
            </w:r>
          </w:p>
        </w:tc>
      </w:tr>
      <w:tr w:rsidR="00CE2CA3">
        <w:trPr>
          <w:trHeight w:val="375"/>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冯之刚工作室</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10-11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00</w:t>
            </w:r>
            <w:r>
              <w:rPr>
                <w:rFonts w:ascii="宋体" w:eastAsia="宋体" w:hAnsi="宋体" w:cs="宋体" w:hint="eastAsia"/>
                <w:color w:val="000000"/>
                <w:szCs w:val="21"/>
              </w:rPr>
              <w:t>—</w:t>
            </w:r>
            <w:r>
              <w:rPr>
                <w:rFonts w:ascii="宋体" w:eastAsia="宋体" w:hAnsi="宋体" w:cs="宋体" w:hint="eastAsia"/>
                <w:color w:val="000000"/>
                <w:szCs w:val="21"/>
              </w:rPr>
              <w:t>17</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双流实小</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抽中</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学员</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冯之刚</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主题：聚焦核心素养，打造深度课堂</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讲解学员个人对数学眼光的整体认识</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讲解教材培育数学眼光的相关课程内容</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讲解相关课程内容学业质量标准</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讲解培育数学眼光的相关课程具体实施</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主持：江玲</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照相：张兰英</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纸质资料：李沙沙</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电子资料：王婷甦</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简讯：刘佩</w:t>
            </w:r>
          </w:p>
        </w:tc>
      </w:tr>
      <w:tr w:rsidR="00CE2CA3">
        <w:trPr>
          <w:trHeight w:val="36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12</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00</w:t>
            </w:r>
            <w:r>
              <w:rPr>
                <w:rFonts w:ascii="宋体" w:eastAsia="宋体" w:hAnsi="宋体" w:cs="宋体" w:hint="eastAsia"/>
                <w:color w:val="000000"/>
                <w:szCs w:val="21"/>
              </w:rPr>
              <w:t>—</w:t>
            </w:r>
            <w:r>
              <w:rPr>
                <w:rFonts w:ascii="宋体" w:eastAsia="宋体" w:hAnsi="宋体" w:cs="宋体" w:hint="eastAsia"/>
                <w:color w:val="000000"/>
                <w:szCs w:val="21"/>
              </w:rPr>
              <w:t>17</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双流实小</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抽中</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学员</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冯之刚</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主题：聚焦核心素养，打造深度课堂</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讲解学员个人对数学思维的整体认识</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讲解教材培育数学思维的相关课程内容</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讲解相关课程内容学业质量标准</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讲解培育数学思维的相关课程具体实施</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主持：江玲</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照相：张兰英</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纸质资料：李沙沙</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电子资料：王婷甦</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简讯：刘佩</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13</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00</w:t>
            </w:r>
            <w:r>
              <w:rPr>
                <w:rFonts w:ascii="宋体" w:eastAsia="宋体" w:hAnsi="宋体" w:cs="宋体" w:hint="eastAsia"/>
                <w:color w:val="000000"/>
                <w:szCs w:val="21"/>
              </w:rPr>
              <w:t>—</w:t>
            </w:r>
            <w:r>
              <w:rPr>
                <w:rFonts w:ascii="宋体" w:eastAsia="宋体" w:hAnsi="宋体" w:cs="宋体" w:hint="eastAsia"/>
                <w:color w:val="000000"/>
                <w:szCs w:val="21"/>
              </w:rPr>
              <w:t>17</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双流实小</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抽中</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学员</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冯之刚</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主题：聚焦核心素养，打造深度课堂</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讲解学员个人对数学语言的整体认识</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讲解教材培育数学语言的相关课程内容</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讲解相关课程内容学业质量标准</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讲解培育数学语言的相关课程具体实施</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主持：江玲</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照相：张兰英</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纸质资料：李沙沙</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电子资料：王婷甦</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简讯：刘佩</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w:t>
            </w:r>
            <w:r>
              <w:rPr>
                <w:rFonts w:ascii="宋体" w:eastAsia="宋体" w:hAnsi="宋体" w:cs="宋体" w:hint="eastAsia"/>
                <w:color w:val="000000"/>
                <w:szCs w:val="21"/>
              </w:rPr>
              <w:t>—</w:t>
            </w:r>
            <w:r>
              <w:rPr>
                <w:rFonts w:ascii="宋体" w:eastAsia="宋体" w:hAnsi="宋体" w:cs="宋体" w:hint="eastAsia"/>
                <w:color w:val="000000"/>
                <w:szCs w:val="21"/>
              </w:rPr>
              <w:t>16</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盐外附小</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江</w:t>
            </w:r>
            <w:r>
              <w:rPr>
                <w:rFonts w:ascii="宋体" w:eastAsia="宋体" w:hAnsi="宋体" w:cs="宋体" w:hint="eastAsia"/>
                <w:color w:val="000000"/>
                <w:szCs w:val="21"/>
              </w:rPr>
              <w:t xml:space="preserve">  </w:t>
            </w:r>
            <w:r>
              <w:rPr>
                <w:rFonts w:ascii="宋体" w:eastAsia="宋体" w:hAnsi="宋体" w:cs="宋体" w:hint="eastAsia"/>
                <w:color w:val="000000"/>
                <w:szCs w:val="21"/>
              </w:rPr>
              <w:t>玲</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lastRenderedPageBreak/>
              <w:t>冯之刚</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lastRenderedPageBreak/>
              <w:t>主题：区域构建小学数学深度课堂实践研究—</w:t>
            </w:r>
            <w:r>
              <w:rPr>
                <w:rFonts w:ascii="宋体" w:eastAsia="宋体" w:hAnsi="宋体" w:cs="宋体" w:hint="eastAsia"/>
                <w:color w:val="000000"/>
                <w:szCs w:val="21"/>
              </w:rPr>
              <w:lastRenderedPageBreak/>
              <w:t>—核心素养之“抽象能力”培育（四年级新授课）</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w:t>
            </w:r>
            <w:r>
              <w:rPr>
                <w:rFonts w:ascii="宋体" w:eastAsia="宋体" w:hAnsi="宋体" w:cs="宋体" w:hint="eastAsia"/>
                <w:color w:val="000000"/>
                <w:szCs w:val="21"/>
              </w:rPr>
              <w:t>盐外附小老师执教课例</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w:t>
            </w:r>
            <w:r>
              <w:rPr>
                <w:rFonts w:ascii="宋体" w:eastAsia="宋体" w:hAnsi="宋体" w:cs="宋体" w:hint="eastAsia"/>
                <w:color w:val="000000"/>
                <w:szCs w:val="21"/>
              </w:rPr>
              <w:t>世纪阳光学校老师执教课例</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w:t>
            </w:r>
            <w:r>
              <w:rPr>
                <w:rFonts w:ascii="宋体" w:eastAsia="宋体" w:hAnsi="宋体" w:cs="宋体" w:hint="eastAsia"/>
                <w:color w:val="000000"/>
                <w:szCs w:val="21"/>
              </w:rPr>
              <w:t>结合主题观课议课、专题讲座，研讨核心素养之“抽象能力”的认识及培育方法</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w:t>
            </w:r>
            <w:r>
              <w:rPr>
                <w:rFonts w:ascii="宋体" w:eastAsia="宋体" w:hAnsi="宋体" w:cs="宋体" w:hint="eastAsia"/>
                <w:color w:val="000000"/>
                <w:szCs w:val="21"/>
              </w:rPr>
              <w:t>形成初步认识性成果</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lastRenderedPageBreak/>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主持：江玲</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lastRenderedPageBreak/>
              <w:t>照相：罗丹</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纸质资料：李沙沙</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电子资料：王婷甦</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简讯：刘晓位</w:t>
            </w:r>
          </w:p>
        </w:tc>
      </w:tr>
      <w:tr w:rsidR="00CE2CA3">
        <w:trPr>
          <w:trHeight w:val="42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lastRenderedPageBreak/>
              <w:t>胡</w:t>
            </w:r>
            <w:r>
              <w:rPr>
                <w:rFonts w:ascii="宋体" w:eastAsia="宋体" w:hAnsi="宋体" w:cs="宋体" w:hint="eastAsia"/>
                <w:color w:val="000000"/>
                <w:szCs w:val="21"/>
              </w:rPr>
              <w:t xml:space="preserve">  </w:t>
            </w:r>
            <w:r>
              <w:rPr>
                <w:rFonts w:ascii="宋体" w:eastAsia="宋体" w:hAnsi="宋体" w:cs="宋体" w:hint="eastAsia"/>
                <w:color w:val="000000"/>
                <w:szCs w:val="21"/>
              </w:rPr>
              <w:t>伟工作室</w:t>
            </w: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19</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14:00</w:t>
            </w:r>
            <w:r>
              <w:rPr>
                <w:rFonts w:ascii="宋体" w:eastAsia="宋体" w:hAnsi="宋体" w:cs="宋体" w:hint="eastAsia"/>
                <w:color w:val="000000"/>
                <w:szCs w:val="21"/>
              </w:rPr>
              <w:t>—</w:t>
            </w:r>
            <w:r>
              <w:rPr>
                <w:rFonts w:ascii="宋体" w:eastAsia="宋体" w:hAnsi="宋体" w:cs="宋体" w:hint="eastAsia"/>
                <w:color w:val="000000"/>
                <w:szCs w:val="21"/>
              </w:rPr>
              <w:t>17:30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实验小学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312" w:lineRule="auto"/>
              <w:jc w:val="center"/>
              <w:rPr>
                <w:rFonts w:ascii="宋体" w:eastAsia="宋体" w:hAnsi="宋体" w:cs="宋体"/>
                <w:color w:val="000000"/>
                <w:szCs w:val="21"/>
              </w:rPr>
            </w:pPr>
          </w:p>
          <w:p w:rsidR="00CE2CA3" w:rsidRDefault="009B6829">
            <w:pPr>
              <w:snapToGrid w:val="0"/>
              <w:spacing w:line="312" w:lineRule="auto"/>
              <w:jc w:val="center"/>
              <w:rPr>
                <w:rFonts w:ascii="宋体" w:eastAsia="宋体" w:hAnsi="宋体" w:cs="宋体"/>
                <w:color w:val="000000"/>
                <w:szCs w:val="21"/>
              </w:rPr>
            </w:pPr>
            <w:r>
              <w:rPr>
                <w:rFonts w:ascii="宋体" w:eastAsia="宋体" w:hAnsi="宋体" w:cs="宋体" w:hint="eastAsia"/>
                <w:color w:val="000000"/>
                <w:szCs w:val="21"/>
              </w:rPr>
              <w:t>胡</w:t>
            </w:r>
            <w:r>
              <w:rPr>
                <w:rFonts w:ascii="宋体" w:eastAsia="宋体" w:hAnsi="宋体" w:cs="宋体" w:hint="eastAsia"/>
                <w:color w:val="000000"/>
                <w:szCs w:val="21"/>
              </w:rPr>
              <w:t xml:space="preserve">  </w:t>
            </w:r>
            <w:r>
              <w:rPr>
                <w:rFonts w:ascii="宋体" w:eastAsia="宋体" w:hAnsi="宋体" w:cs="宋体" w:hint="eastAsia"/>
                <w:color w:val="000000"/>
                <w:szCs w:val="21"/>
              </w:rPr>
              <w:t>伟</w:t>
            </w:r>
          </w:p>
          <w:p w:rsidR="00CE2CA3" w:rsidRDefault="009B6829">
            <w:pPr>
              <w:snapToGrid w:val="0"/>
              <w:spacing w:line="312" w:lineRule="auto"/>
              <w:jc w:val="center"/>
              <w:rPr>
                <w:rFonts w:ascii="宋体" w:eastAsia="宋体" w:hAnsi="宋体" w:cs="宋体"/>
                <w:color w:val="000000"/>
                <w:szCs w:val="21"/>
              </w:rPr>
            </w:pPr>
            <w:r>
              <w:rPr>
                <w:rFonts w:ascii="宋体" w:eastAsia="宋体" w:hAnsi="宋体" w:cs="宋体" w:hint="eastAsia"/>
                <w:color w:val="000000"/>
                <w:szCs w:val="21"/>
              </w:rPr>
              <w:t>送教学员</w:t>
            </w:r>
            <w:r>
              <w:rPr>
                <w:rFonts w:ascii="宋体" w:eastAsia="宋体" w:hAnsi="宋体" w:cs="宋体" w:hint="eastAsia"/>
                <w:color w:val="000000"/>
                <w:szCs w:val="21"/>
              </w:rPr>
              <w:t>2</w:t>
            </w:r>
            <w:r>
              <w:rPr>
                <w:rFonts w:ascii="宋体" w:eastAsia="宋体" w:hAnsi="宋体" w:cs="宋体" w:hint="eastAsia"/>
                <w:color w:val="000000"/>
                <w:szCs w:val="21"/>
              </w:rPr>
              <w:t>人</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主题：核心素养导向小学乐思数学课堂教学研究送教活动磨课</w:t>
            </w:r>
          </w:p>
          <w:p w:rsidR="00CE2CA3" w:rsidRDefault="009B6829" w:rsidP="00D06ED5">
            <w:pPr>
              <w:numPr>
                <w:ilvl w:val="0"/>
                <w:numId w:val="7"/>
              </w:num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送教学员</w:t>
            </w:r>
            <w:r>
              <w:rPr>
                <w:rFonts w:ascii="宋体" w:eastAsia="宋体" w:hAnsi="宋体" w:cs="宋体" w:hint="eastAsia"/>
                <w:color w:val="000000"/>
                <w:szCs w:val="21"/>
              </w:rPr>
              <w:t>1</w:t>
            </w:r>
            <w:r>
              <w:rPr>
                <w:rFonts w:ascii="宋体" w:eastAsia="宋体" w:hAnsi="宋体" w:cs="宋体" w:hint="eastAsia"/>
                <w:color w:val="000000"/>
                <w:szCs w:val="21"/>
              </w:rPr>
              <w:t>执教研究课</w:t>
            </w:r>
          </w:p>
          <w:p w:rsidR="00CE2CA3" w:rsidRDefault="009B6829" w:rsidP="00D06ED5">
            <w:pPr>
              <w:numPr>
                <w:ilvl w:val="0"/>
                <w:numId w:val="7"/>
              </w:num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送教学员</w:t>
            </w:r>
            <w:r>
              <w:rPr>
                <w:rFonts w:ascii="宋体" w:eastAsia="宋体" w:hAnsi="宋体" w:cs="宋体" w:hint="eastAsia"/>
                <w:color w:val="000000"/>
                <w:szCs w:val="21"/>
              </w:rPr>
              <w:t>2</w:t>
            </w:r>
            <w:r>
              <w:rPr>
                <w:rFonts w:ascii="宋体" w:eastAsia="宋体" w:hAnsi="宋体" w:cs="宋体" w:hint="eastAsia"/>
                <w:color w:val="000000"/>
                <w:szCs w:val="21"/>
              </w:rPr>
              <w:t>执教研究课</w:t>
            </w:r>
          </w:p>
          <w:p w:rsidR="00CE2CA3" w:rsidRDefault="009B6829">
            <w:pPr>
              <w:numPr>
                <w:ilvl w:val="0"/>
                <w:numId w:val="7"/>
              </w:num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工作室成员评课、议课、互动</w:t>
            </w:r>
          </w:p>
          <w:p w:rsidR="00CE2CA3" w:rsidRDefault="009B6829">
            <w:pPr>
              <w:numPr>
                <w:ilvl w:val="0"/>
                <w:numId w:val="7"/>
              </w:num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导师做讲座、总结</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主持：李情超</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简讯：文茜</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照相：廖佳毅</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rsidP="00D06ED5">
            <w:pPr>
              <w:snapToGrid w:val="0"/>
              <w:spacing w:line="400" w:lineRule="exact"/>
              <w:ind w:leftChars="50" w:left="210" w:hangingChars="50" w:hanging="105"/>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26</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14:00</w:t>
            </w:r>
            <w:r>
              <w:rPr>
                <w:rFonts w:ascii="宋体" w:eastAsia="宋体" w:hAnsi="宋体" w:cs="宋体" w:hint="eastAsia"/>
                <w:color w:val="000000"/>
                <w:szCs w:val="21"/>
              </w:rPr>
              <w:t>—</w:t>
            </w:r>
            <w:r>
              <w:rPr>
                <w:rFonts w:ascii="宋体" w:eastAsia="宋体" w:hAnsi="宋体" w:cs="宋体" w:hint="eastAsia"/>
                <w:color w:val="000000"/>
                <w:szCs w:val="21"/>
              </w:rPr>
              <w:t>17:30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送教学校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312" w:lineRule="auto"/>
              <w:jc w:val="center"/>
              <w:rPr>
                <w:rFonts w:ascii="宋体" w:eastAsia="宋体" w:hAnsi="宋体" w:cs="宋体"/>
                <w:color w:val="000000"/>
                <w:szCs w:val="21"/>
              </w:rPr>
            </w:pPr>
            <w:r>
              <w:rPr>
                <w:rFonts w:ascii="宋体" w:eastAsia="宋体" w:hAnsi="宋体" w:cs="宋体" w:hint="eastAsia"/>
                <w:color w:val="000000"/>
                <w:szCs w:val="21"/>
              </w:rPr>
              <w:t>胡</w:t>
            </w:r>
            <w:r>
              <w:rPr>
                <w:rFonts w:ascii="宋体" w:eastAsia="宋体" w:hAnsi="宋体" w:cs="宋体" w:hint="eastAsia"/>
                <w:color w:val="000000"/>
                <w:szCs w:val="21"/>
              </w:rPr>
              <w:t xml:space="preserve">  </w:t>
            </w:r>
            <w:r>
              <w:rPr>
                <w:rFonts w:ascii="宋体" w:eastAsia="宋体" w:hAnsi="宋体" w:cs="宋体" w:hint="eastAsia"/>
                <w:color w:val="000000"/>
                <w:szCs w:val="21"/>
              </w:rPr>
              <w:t>伟</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送教学员</w:t>
            </w:r>
            <w:r>
              <w:rPr>
                <w:rFonts w:ascii="宋体" w:eastAsia="宋体" w:hAnsi="宋体" w:cs="宋体" w:hint="eastAsia"/>
                <w:color w:val="000000"/>
                <w:szCs w:val="21"/>
              </w:rPr>
              <w:t>2</w:t>
            </w:r>
            <w:r>
              <w:rPr>
                <w:rFonts w:ascii="宋体" w:eastAsia="宋体" w:hAnsi="宋体" w:cs="宋体" w:hint="eastAsia"/>
                <w:color w:val="000000"/>
                <w:szCs w:val="21"/>
              </w:rPr>
              <w:t>人</w:t>
            </w:r>
          </w:p>
          <w:p w:rsidR="00CE2CA3" w:rsidRDefault="00CE2CA3">
            <w:pPr>
              <w:snapToGrid w:val="0"/>
              <w:spacing w:line="312" w:lineRule="auto"/>
              <w:jc w:val="center"/>
              <w:rPr>
                <w:rFonts w:ascii="宋体" w:eastAsia="宋体" w:hAnsi="宋体" w:cs="宋体"/>
                <w:color w:val="000000"/>
                <w:szCs w:val="21"/>
              </w:rPr>
            </w:pP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主题：《核心素养导向的小学乐思数学课例研究》送教活动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送教学员</w:t>
            </w:r>
            <w:r>
              <w:rPr>
                <w:rFonts w:ascii="宋体" w:eastAsia="宋体" w:hAnsi="宋体" w:cs="宋体" w:hint="eastAsia"/>
                <w:color w:val="000000"/>
                <w:szCs w:val="21"/>
              </w:rPr>
              <w:t>1</w:t>
            </w:r>
            <w:r>
              <w:rPr>
                <w:rFonts w:ascii="宋体" w:eastAsia="宋体" w:hAnsi="宋体" w:cs="宋体" w:hint="eastAsia"/>
                <w:color w:val="000000"/>
                <w:szCs w:val="21"/>
              </w:rPr>
              <w:t>执教研究课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送教学员</w:t>
            </w:r>
            <w:r>
              <w:rPr>
                <w:rFonts w:ascii="宋体" w:eastAsia="宋体" w:hAnsi="宋体" w:cs="宋体" w:hint="eastAsia"/>
                <w:color w:val="000000"/>
                <w:szCs w:val="21"/>
              </w:rPr>
              <w:t>2</w:t>
            </w:r>
            <w:r>
              <w:rPr>
                <w:rFonts w:ascii="宋体" w:eastAsia="宋体" w:hAnsi="宋体" w:cs="宋体" w:hint="eastAsia"/>
                <w:color w:val="000000"/>
                <w:szCs w:val="21"/>
              </w:rPr>
              <w:t>执教研究课</w:t>
            </w:r>
          </w:p>
          <w:p w:rsidR="00CE2CA3" w:rsidRDefault="009B6829">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工作室成员与送教学校老师评课、议课、互动</w:t>
            </w:r>
          </w:p>
          <w:p w:rsidR="00CE2CA3" w:rsidRDefault="009B6829">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导师做讲座、总结</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主持：蒋静</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简讯：潘燕</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照相：徐建</w:t>
            </w:r>
          </w:p>
        </w:tc>
      </w:tr>
      <w:tr w:rsidR="00CE2CA3">
        <w:trPr>
          <w:trHeight w:val="1783"/>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刘</w:t>
            </w:r>
            <w:r>
              <w:rPr>
                <w:rFonts w:ascii="宋体" w:eastAsia="宋体" w:hAnsi="宋体" w:cs="宋体" w:hint="eastAsia"/>
                <w:color w:val="000000"/>
                <w:szCs w:val="21"/>
              </w:rPr>
              <w:t xml:space="preserve">  </w:t>
            </w:r>
            <w:r>
              <w:rPr>
                <w:rFonts w:ascii="宋体" w:eastAsia="宋体" w:hAnsi="宋体" w:cs="宋体" w:hint="eastAsia"/>
                <w:color w:val="000000"/>
                <w:szCs w:val="21"/>
              </w:rPr>
              <w:t>勇工作室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12</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14:30-18:00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棠外</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刘</w:t>
            </w:r>
            <w:r>
              <w:rPr>
                <w:rFonts w:ascii="宋体" w:eastAsia="宋体" w:hAnsi="宋体" w:cs="宋体" w:hint="eastAsia"/>
                <w:color w:val="000000"/>
                <w:szCs w:val="21"/>
              </w:rPr>
              <w:t xml:space="preserve">  </w:t>
            </w:r>
            <w:r>
              <w:rPr>
                <w:rFonts w:ascii="宋体" w:eastAsia="宋体" w:hAnsi="宋体" w:cs="宋体" w:hint="eastAsia"/>
                <w:color w:val="000000"/>
                <w:szCs w:val="21"/>
              </w:rPr>
              <w:t>勇</w:t>
            </w:r>
          </w:p>
          <w:p w:rsidR="00CE2CA3" w:rsidRDefault="00CE2CA3">
            <w:pPr>
              <w:snapToGrid w:val="0"/>
              <w:jc w:val="center"/>
              <w:rPr>
                <w:rFonts w:ascii="宋体" w:eastAsia="宋体" w:hAnsi="宋体" w:cs="宋体"/>
                <w:color w:val="000000"/>
                <w:szCs w:val="21"/>
              </w:rPr>
            </w:pP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主题：基于大单元教学读写研究活动</w:t>
            </w:r>
          </w:p>
          <w:p w:rsidR="00CE2CA3" w:rsidRDefault="009B6829">
            <w:pPr>
              <w:numPr>
                <w:ilvl w:val="0"/>
                <w:numId w:val="8"/>
              </w:numPr>
              <w:snapToGrid w:val="0"/>
              <w:jc w:val="left"/>
              <w:rPr>
                <w:rFonts w:ascii="宋体" w:eastAsia="宋体" w:hAnsi="宋体" w:cs="宋体"/>
                <w:color w:val="000000"/>
                <w:szCs w:val="21"/>
              </w:rPr>
            </w:pPr>
            <w:r>
              <w:rPr>
                <w:rFonts w:ascii="宋体" w:eastAsia="宋体" w:hAnsi="宋体" w:cs="宋体" w:hint="eastAsia"/>
                <w:color w:val="000000"/>
                <w:szCs w:val="21"/>
              </w:rPr>
              <w:t>导师刘勇做《基于大单元教学读写研究活动策略》的讲座</w:t>
            </w:r>
          </w:p>
          <w:p w:rsidR="00CE2CA3" w:rsidRDefault="009B6829">
            <w:pPr>
              <w:numPr>
                <w:ilvl w:val="0"/>
                <w:numId w:val="8"/>
              </w:numPr>
              <w:snapToGrid w:val="0"/>
              <w:jc w:val="left"/>
              <w:rPr>
                <w:rFonts w:ascii="宋体" w:eastAsia="宋体" w:hAnsi="宋体" w:cs="宋体"/>
                <w:color w:val="000000"/>
                <w:szCs w:val="21"/>
              </w:rPr>
            </w:pPr>
            <w:r>
              <w:rPr>
                <w:rFonts w:ascii="宋体" w:eastAsia="宋体" w:hAnsi="宋体" w:cs="宋体" w:hint="eastAsia"/>
                <w:color w:val="000000"/>
                <w:szCs w:val="21"/>
              </w:rPr>
              <w:t>学员提出自己在教学实践中的疑惑以备讨论</w:t>
            </w:r>
          </w:p>
          <w:p w:rsidR="00CE2CA3" w:rsidRDefault="009B6829">
            <w:pPr>
              <w:numPr>
                <w:ilvl w:val="0"/>
                <w:numId w:val="8"/>
              </w:numPr>
              <w:snapToGrid w:val="0"/>
              <w:jc w:val="left"/>
              <w:rPr>
                <w:rFonts w:ascii="宋体" w:eastAsia="宋体" w:hAnsi="宋体" w:cs="宋体"/>
                <w:color w:val="000000"/>
                <w:szCs w:val="21"/>
              </w:rPr>
            </w:pPr>
            <w:r>
              <w:rPr>
                <w:rFonts w:ascii="宋体" w:eastAsia="宋体" w:hAnsi="宋体" w:cs="宋体" w:hint="eastAsia"/>
                <w:color w:val="000000"/>
                <w:szCs w:val="21"/>
              </w:rPr>
              <w:t>导师刘勇答疑</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主持：敬炜煊</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照相：杨必容</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简讯：刘湘</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19</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14:30-18:00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棠外</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刘</w:t>
            </w:r>
            <w:r>
              <w:rPr>
                <w:rFonts w:ascii="宋体" w:eastAsia="宋体" w:hAnsi="宋体" w:cs="宋体" w:hint="eastAsia"/>
                <w:color w:val="000000"/>
                <w:szCs w:val="21"/>
              </w:rPr>
              <w:t xml:space="preserve">  </w:t>
            </w:r>
            <w:r>
              <w:rPr>
                <w:rFonts w:ascii="宋体" w:eastAsia="宋体" w:hAnsi="宋体" w:cs="宋体" w:hint="eastAsia"/>
                <w:color w:val="000000"/>
                <w:szCs w:val="21"/>
              </w:rPr>
              <w:t>勇</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授课教师</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主题：送教活动磨课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学员</w:t>
            </w:r>
            <w:r>
              <w:rPr>
                <w:rFonts w:ascii="宋体" w:eastAsia="宋体" w:hAnsi="宋体" w:cs="宋体" w:hint="eastAsia"/>
                <w:color w:val="000000"/>
                <w:szCs w:val="21"/>
              </w:rPr>
              <w:t>1</w:t>
            </w:r>
            <w:r>
              <w:rPr>
                <w:rFonts w:ascii="宋体" w:eastAsia="宋体" w:hAnsi="宋体" w:cs="宋体" w:hint="eastAsia"/>
                <w:color w:val="000000"/>
                <w:szCs w:val="21"/>
              </w:rPr>
              <w:t>授课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学员</w:t>
            </w:r>
            <w:r>
              <w:rPr>
                <w:rFonts w:ascii="宋体" w:eastAsia="宋体" w:hAnsi="宋体" w:cs="宋体" w:hint="eastAsia"/>
                <w:color w:val="000000"/>
                <w:szCs w:val="21"/>
              </w:rPr>
              <w:t>2</w:t>
            </w:r>
            <w:r>
              <w:rPr>
                <w:rFonts w:ascii="宋体" w:eastAsia="宋体" w:hAnsi="宋体" w:cs="宋体" w:hint="eastAsia"/>
                <w:color w:val="000000"/>
                <w:szCs w:val="21"/>
              </w:rPr>
              <w:t>授课</w:t>
            </w:r>
          </w:p>
          <w:p w:rsidR="00CE2CA3" w:rsidRDefault="009B6829">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工作室成员评课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导师刘勇点评、做总结</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主持：杨必容</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照相：杨必容</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简讯：敬炜煊</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26</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14:30-18:00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送教学校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刘勇</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授课教师</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主题：工作室送教活动</w:t>
            </w:r>
          </w:p>
          <w:p w:rsidR="00CE2CA3" w:rsidRDefault="009B6829" w:rsidP="00D06ED5">
            <w:pPr>
              <w:snapToGrid w:val="0"/>
              <w:ind w:leftChars="-160" w:left="-336"/>
              <w:jc w:val="left"/>
              <w:rPr>
                <w:rFonts w:ascii="宋体" w:eastAsia="宋体" w:hAnsi="宋体" w:cs="宋体"/>
                <w:color w:val="000000"/>
                <w:szCs w:val="21"/>
              </w:rPr>
            </w:pPr>
            <w:r>
              <w:rPr>
                <w:rFonts w:ascii="宋体" w:eastAsia="宋体" w:hAnsi="宋体" w:cs="宋体" w:hint="eastAsia"/>
                <w:color w:val="000000"/>
                <w:szCs w:val="21"/>
              </w:rPr>
              <w:t>1  1.</w:t>
            </w:r>
            <w:r>
              <w:rPr>
                <w:rFonts w:ascii="宋体" w:eastAsia="宋体" w:hAnsi="宋体" w:cs="宋体" w:hint="eastAsia"/>
                <w:color w:val="000000"/>
                <w:szCs w:val="21"/>
              </w:rPr>
              <w:t>学员</w:t>
            </w:r>
            <w:r>
              <w:rPr>
                <w:rFonts w:ascii="宋体" w:eastAsia="宋体" w:hAnsi="宋体" w:cs="宋体" w:hint="eastAsia"/>
                <w:color w:val="000000"/>
                <w:szCs w:val="21"/>
              </w:rPr>
              <w:t>1</w:t>
            </w:r>
            <w:r>
              <w:rPr>
                <w:rFonts w:ascii="宋体" w:eastAsia="宋体" w:hAnsi="宋体" w:cs="宋体" w:hint="eastAsia"/>
                <w:color w:val="000000"/>
                <w:szCs w:val="21"/>
              </w:rPr>
              <w:t>授送教课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学员</w:t>
            </w:r>
            <w:r>
              <w:rPr>
                <w:rFonts w:ascii="宋体" w:eastAsia="宋体" w:hAnsi="宋体" w:cs="宋体" w:hint="eastAsia"/>
                <w:color w:val="000000"/>
                <w:szCs w:val="21"/>
              </w:rPr>
              <w:t>2</w:t>
            </w:r>
            <w:r>
              <w:rPr>
                <w:rFonts w:ascii="宋体" w:eastAsia="宋体" w:hAnsi="宋体" w:cs="宋体" w:hint="eastAsia"/>
                <w:color w:val="000000"/>
                <w:szCs w:val="21"/>
              </w:rPr>
              <w:t>授送教课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导师刘勇做讲座</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送教学校全体语文老师</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主持：袁榕蔓</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照相：杨必容</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简讯：杨必容</w:t>
            </w:r>
          </w:p>
        </w:tc>
      </w:tr>
      <w:tr w:rsidR="00CE2CA3">
        <w:trPr>
          <w:trHeight w:val="12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罗宗绪工作室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30-17</w:t>
            </w:r>
            <w:r>
              <w:rPr>
                <w:rFonts w:ascii="宋体" w:eastAsia="宋体" w:hAnsi="宋体" w:cs="宋体" w:hint="eastAsia"/>
                <w:color w:val="000000"/>
                <w:szCs w:val="21"/>
              </w:rPr>
              <w:t>：</w:t>
            </w:r>
            <w:r>
              <w:rPr>
                <w:rFonts w:ascii="宋体" w:eastAsia="宋体" w:hAnsi="宋体" w:cs="宋体" w:hint="eastAsia"/>
                <w:color w:val="000000"/>
                <w:szCs w:val="21"/>
              </w:rPr>
              <w:t>30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双中实验校</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赵丹丹朱雪娇罗宗绪</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专题讲座：让学生思维进阶的学习设</w:t>
            </w:r>
            <w:r>
              <w:rPr>
                <w:rFonts w:ascii="宋体" w:eastAsia="宋体" w:hAnsi="宋体" w:cs="宋体" w:hint="eastAsia"/>
                <w:color w:val="000000"/>
                <w:szCs w:val="21"/>
              </w:rPr>
              <w:t>计</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赵丹丹交流《函数》的学习设计</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朱雪娇交流《一次函数》的学习设计</w:t>
            </w:r>
          </w:p>
          <w:p w:rsidR="00CE2CA3" w:rsidRDefault="009B6829">
            <w:pPr>
              <w:snapToGrid w:val="0"/>
              <w:ind w:hanging="360"/>
              <w:jc w:val="left"/>
              <w:rPr>
                <w:rFonts w:ascii="宋体" w:eastAsia="宋体" w:hAnsi="宋体" w:cs="宋体"/>
                <w:color w:val="FF0000"/>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 xml:space="preserve"> </w:t>
            </w:r>
            <w:r>
              <w:rPr>
                <w:rFonts w:ascii="宋体" w:eastAsia="宋体" w:hAnsi="宋体" w:cs="宋体" w:hint="eastAsia"/>
                <w:color w:val="000000"/>
                <w:szCs w:val="21"/>
              </w:rPr>
              <w:t>33.</w:t>
            </w:r>
            <w:r>
              <w:rPr>
                <w:rFonts w:ascii="宋体" w:eastAsia="宋体" w:hAnsi="宋体" w:cs="宋体" w:hint="eastAsia"/>
                <w:color w:val="000000"/>
                <w:szCs w:val="21"/>
              </w:rPr>
              <w:t>罗宗绪讲座《让学生思维进阶的学习设计》</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主持：刘丽红</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照相：朱菲博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简讯：朱雪娇</w:t>
            </w:r>
          </w:p>
        </w:tc>
      </w:tr>
      <w:tr w:rsidR="00CE2CA3">
        <w:trPr>
          <w:trHeight w:val="1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25</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14:30</w:t>
            </w:r>
            <w:r>
              <w:rPr>
                <w:rFonts w:ascii="宋体" w:eastAsia="宋体" w:hAnsi="宋体" w:cs="宋体" w:hint="eastAsia"/>
                <w:color w:val="000000"/>
                <w:szCs w:val="21"/>
              </w:rPr>
              <w:t>—</w:t>
            </w:r>
            <w:r>
              <w:rPr>
                <w:rFonts w:ascii="宋体" w:eastAsia="宋体" w:hAnsi="宋体" w:cs="宋体" w:hint="eastAsia"/>
                <w:color w:val="000000"/>
                <w:szCs w:val="21"/>
              </w:rPr>
              <w:t>17</w:t>
            </w:r>
            <w:r>
              <w:rPr>
                <w:rFonts w:ascii="宋体" w:eastAsia="宋体" w:hAnsi="宋体" w:cs="宋体" w:hint="eastAsia"/>
                <w:color w:val="000000"/>
                <w:szCs w:val="21"/>
              </w:rPr>
              <w:t>：</w:t>
            </w:r>
            <w:r>
              <w:rPr>
                <w:rFonts w:ascii="宋体" w:eastAsia="宋体" w:hAnsi="宋体" w:cs="宋体" w:hint="eastAsia"/>
                <w:color w:val="000000"/>
                <w:szCs w:val="21"/>
              </w:rPr>
              <w:t>30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双中实验校</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刘远超</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杨迤番</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专题讲座：思维进阶与核心素养</w:t>
            </w:r>
          </w:p>
          <w:p w:rsidR="00CE2CA3" w:rsidRDefault="009B6829">
            <w:pPr>
              <w:numPr>
                <w:ilvl w:val="0"/>
                <w:numId w:val="9"/>
              </w:numPr>
              <w:snapToGrid w:val="0"/>
              <w:jc w:val="left"/>
              <w:rPr>
                <w:rFonts w:ascii="宋体" w:eastAsia="宋体" w:hAnsi="宋体" w:cs="宋体"/>
                <w:color w:val="000000"/>
                <w:szCs w:val="21"/>
              </w:rPr>
            </w:pPr>
            <w:r>
              <w:rPr>
                <w:rFonts w:ascii="宋体" w:eastAsia="宋体" w:hAnsi="宋体" w:cs="宋体" w:hint="eastAsia"/>
                <w:color w:val="000000"/>
                <w:szCs w:val="21"/>
              </w:rPr>
              <w:t>刘远超展示课《有理数的运算》</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2.</w:t>
            </w:r>
            <w:r>
              <w:rPr>
                <w:rFonts w:ascii="宋体" w:eastAsia="宋体" w:hAnsi="宋体" w:cs="宋体" w:hint="eastAsia"/>
                <w:color w:val="000000"/>
                <w:szCs w:val="21"/>
              </w:rPr>
              <w:t>杨迤番展示课《有理数的运算》</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主持：罗宗绪</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照相：朱菲博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简讯：刘丽红</w:t>
            </w:r>
          </w:p>
        </w:tc>
      </w:tr>
      <w:tr w:rsidR="00CE2CA3">
        <w:trPr>
          <w:trHeight w:val="42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李中军工作室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10</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30-17</w:t>
            </w:r>
            <w:r>
              <w:rPr>
                <w:rFonts w:ascii="宋体" w:eastAsia="宋体" w:hAnsi="宋体" w:cs="宋体" w:hint="eastAsia"/>
                <w:color w:val="000000"/>
                <w:szCs w:val="21"/>
              </w:rPr>
              <w:t>：</w:t>
            </w:r>
            <w:r>
              <w:rPr>
                <w:rFonts w:ascii="宋体" w:eastAsia="宋体" w:hAnsi="宋体" w:cs="宋体" w:hint="eastAsia"/>
                <w:color w:val="000000"/>
                <w:szCs w:val="21"/>
              </w:rPr>
              <w:t>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棠湖中学</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空港校区</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吴利琼罗</w:t>
            </w:r>
            <w:r>
              <w:rPr>
                <w:rFonts w:ascii="宋体" w:eastAsia="宋体" w:hAnsi="宋体" w:cs="宋体" w:hint="eastAsia"/>
                <w:color w:val="000000"/>
                <w:szCs w:val="21"/>
              </w:rPr>
              <w:t xml:space="preserve">  </w:t>
            </w:r>
            <w:r>
              <w:rPr>
                <w:rFonts w:ascii="宋体" w:eastAsia="宋体" w:hAnsi="宋体" w:cs="宋体" w:hint="eastAsia"/>
                <w:color w:val="000000"/>
                <w:szCs w:val="21"/>
              </w:rPr>
              <w:t>祥</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李中军</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主题：数学课堂研讨（送教活动）</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w:t>
            </w:r>
            <w:r>
              <w:rPr>
                <w:rFonts w:ascii="宋体" w:eastAsia="宋体" w:hAnsi="宋体" w:cs="宋体" w:hint="eastAsia"/>
                <w:color w:val="000000"/>
                <w:szCs w:val="21"/>
              </w:rPr>
              <w:t>课例展示：吴利琼、罗祥</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w:t>
            </w:r>
            <w:r>
              <w:rPr>
                <w:rFonts w:ascii="宋体" w:eastAsia="宋体" w:hAnsi="宋体" w:cs="宋体" w:hint="eastAsia"/>
                <w:color w:val="000000"/>
                <w:szCs w:val="21"/>
              </w:rPr>
              <w:t>学员议课、导师评课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导师专题讲座</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工作室全体成员、空港校区数学教师</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主持：王家勤</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照相：罗祥</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简报：李宇潇</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24</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30-17</w:t>
            </w:r>
            <w:r>
              <w:rPr>
                <w:rFonts w:ascii="宋体" w:eastAsia="宋体" w:hAnsi="宋体" w:cs="宋体" w:hint="eastAsia"/>
                <w:color w:val="000000"/>
                <w:szCs w:val="21"/>
              </w:rPr>
              <w:t>：</w:t>
            </w:r>
            <w:r>
              <w:rPr>
                <w:rFonts w:ascii="宋体" w:eastAsia="宋体" w:hAnsi="宋体" w:cs="宋体" w:hint="eastAsia"/>
                <w:color w:val="000000"/>
                <w:szCs w:val="21"/>
              </w:rPr>
              <w:t>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送教学校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李中军</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主题：数学课堂研讨（送教活动）</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w:t>
            </w:r>
            <w:r>
              <w:rPr>
                <w:rFonts w:ascii="宋体" w:eastAsia="宋体" w:hAnsi="宋体" w:cs="宋体" w:hint="eastAsia"/>
                <w:color w:val="000000"/>
                <w:szCs w:val="21"/>
              </w:rPr>
              <w:t>课例展示：学员</w:t>
            </w:r>
            <w:r>
              <w:rPr>
                <w:rFonts w:ascii="宋体" w:eastAsia="宋体" w:hAnsi="宋体" w:cs="宋体" w:hint="eastAsia"/>
                <w:color w:val="000000"/>
                <w:szCs w:val="21"/>
              </w:rPr>
              <w:t>1</w:t>
            </w:r>
            <w:r>
              <w:rPr>
                <w:rFonts w:ascii="宋体" w:eastAsia="宋体" w:hAnsi="宋体" w:cs="宋体" w:hint="eastAsia"/>
                <w:color w:val="000000"/>
                <w:szCs w:val="21"/>
              </w:rPr>
              <w:t>、学员</w:t>
            </w:r>
            <w:r>
              <w:rPr>
                <w:rFonts w:ascii="宋体" w:eastAsia="宋体" w:hAnsi="宋体" w:cs="宋体" w:hint="eastAsia"/>
                <w:color w:val="000000"/>
                <w:szCs w:val="21"/>
              </w:rPr>
              <w:t>2</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w:t>
            </w:r>
            <w:r>
              <w:rPr>
                <w:rFonts w:ascii="宋体" w:eastAsia="宋体" w:hAnsi="宋体" w:cs="宋体" w:hint="eastAsia"/>
                <w:color w:val="000000"/>
                <w:szCs w:val="21"/>
              </w:rPr>
              <w:t>学员议课、导师评课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导师专题讲座</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主持：张瑞</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照相：孟瑞</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简报：刘志兵</w:t>
            </w:r>
          </w:p>
        </w:tc>
      </w:tr>
      <w:tr w:rsidR="00CE2CA3">
        <w:trPr>
          <w:trHeight w:val="1085"/>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曹军才工作室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12</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00-17</w:t>
            </w:r>
            <w:r>
              <w:rPr>
                <w:rFonts w:ascii="宋体" w:eastAsia="宋体" w:hAnsi="宋体" w:cs="宋体" w:hint="eastAsia"/>
                <w:color w:val="000000"/>
                <w:szCs w:val="21"/>
              </w:rPr>
              <w:t>：</w:t>
            </w:r>
            <w:r>
              <w:rPr>
                <w:rFonts w:ascii="宋体" w:eastAsia="宋体" w:hAnsi="宋体" w:cs="宋体" w:hint="eastAsia"/>
                <w:color w:val="000000"/>
                <w:szCs w:val="21"/>
              </w:rPr>
              <w:t>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腾讯会议</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网络研修</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文卫星</w:t>
            </w:r>
          </w:p>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曹军才</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主题：数学试题的命制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w:t>
            </w:r>
            <w:r>
              <w:rPr>
                <w:rFonts w:ascii="宋体" w:eastAsia="宋体" w:hAnsi="宋体" w:cs="宋体" w:hint="eastAsia"/>
                <w:color w:val="000000"/>
                <w:szCs w:val="21"/>
              </w:rPr>
              <w:t>专家讲座：上海市特级教师文卫星</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w:t>
            </w:r>
            <w:r>
              <w:rPr>
                <w:rFonts w:ascii="宋体" w:eastAsia="宋体" w:hAnsi="宋体" w:cs="宋体" w:hint="eastAsia"/>
                <w:color w:val="000000"/>
                <w:szCs w:val="21"/>
              </w:rPr>
              <w:t>市级课题结题探讨</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主持：赵一凡</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照相：王先义</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简报：王先义</w:t>
            </w:r>
          </w:p>
        </w:tc>
      </w:tr>
      <w:tr w:rsidR="00CE2CA3">
        <w:trPr>
          <w:trHeight w:val="9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w:t>
            </w:r>
            <w:r>
              <w:rPr>
                <w:rFonts w:ascii="宋体" w:eastAsia="宋体" w:hAnsi="宋体" w:cs="宋体" w:hint="eastAsia"/>
                <w:color w:val="000000"/>
                <w:szCs w:val="21"/>
              </w:rPr>
              <w:t>00-17</w:t>
            </w:r>
            <w:r>
              <w:rPr>
                <w:rFonts w:ascii="宋体" w:eastAsia="宋体" w:hAnsi="宋体" w:cs="宋体" w:hint="eastAsia"/>
                <w:color w:val="000000"/>
                <w:szCs w:val="21"/>
              </w:rPr>
              <w:t>：</w:t>
            </w:r>
            <w:r>
              <w:rPr>
                <w:rFonts w:ascii="宋体" w:eastAsia="宋体" w:hAnsi="宋体" w:cs="宋体" w:hint="eastAsia"/>
                <w:color w:val="000000"/>
                <w:szCs w:val="21"/>
              </w:rPr>
              <w:t>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双流中学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曹军才</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张玉华</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主题：工作室市级课题结题</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w:t>
            </w:r>
            <w:r>
              <w:rPr>
                <w:rFonts w:ascii="宋体" w:eastAsia="宋体" w:hAnsi="宋体" w:cs="宋体" w:hint="eastAsia"/>
                <w:color w:val="000000"/>
                <w:szCs w:val="21"/>
              </w:rPr>
              <w:t>工作室汇报结题报告</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w:t>
            </w:r>
            <w:r>
              <w:rPr>
                <w:rFonts w:ascii="宋体" w:eastAsia="宋体" w:hAnsi="宋体" w:cs="宋体" w:hint="eastAsia"/>
                <w:color w:val="000000"/>
                <w:szCs w:val="21"/>
              </w:rPr>
              <w:t>专家指导</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主持：李莎莎</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照相：王</w:t>
            </w:r>
            <w:r>
              <w:rPr>
                <w:rFonts w:ascii="宋体" w:eastAsia="宋体" w:hAnsi="宋体" w:cs="宋体" w:hint="eastAsia"/>
                <w:color w:val="000000"/>
                <w:szCs w:val="21"/>
              </w:rPr>
              <w:t xml:space="preserve">  </w:t>
            </w:r>
            <w:r>
              <w:rPr>
                <w:rFonts w:ascii="宋体" w:eastAsia="宋体" w:hAnsi="宋体" w:cs="宋体" w:hint="eastAsia"/>
                <w:color w:val="000000"/>
                <w:szCs w:val="21"/>
              </w:rPr>
              <w:t>雯</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简报：王</w:t>
            </w:r>
            <w:r>
              <w:rPr>
                <w:rFonts w:ascii="宋体" w:eastAsia="宋体" w:hAnsi="宋体" w:cs="宋体" w:hint="eastAsia"/>
                <w:color w:val="000000"/>
                <w:szCs w:val="21"/>
              </w:rPr>
              <w:t xml:space="preserve">  </w:t>
            </w:r>
            <w:r>
              <w:rPr>
                <w:rFonts w:ascii="宋体" w:eastAsia="宋体" w:hAnsi="宋体" w:cs="宋体" w:hint="eastAsia"/>
                <w:color w:val="000000"/>
                <w:szCs w:val="21"/>
              </w:rPr>
              <w:t>雯</w:t>
            </w:r>
          </w:p>
        </w:tc>
      </w:tr>
      <w:tr w:rsidR="00CE2CA3">
        <w:trPr>
          <w:trHeight w:val="465"/>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李</w:t>
            </w:r>
            <w:r>
              <w:rPr>
                <w:rFonts w:ascii="宋体" w:eastAsia="宋体" w:hAnsi="宋体" w:cs="宋体" w:hint="eastAsia"/>
                <w:color w:val="000000"/>
                <w:szCs w:val="21"/>
              </w:rPr>
              <w:t xml:space="preserve">  </w:t>
            </w:r>
            <w:r>
              <w:rPr>
                <w:rFonts w:ascii="宋体" w:eastAsia="宋体" w:hAnsi="宋体" w:cs="宋体" w:hint="eastAsia"/>
                <w:color w:val="000000"/>
                <w:szCs w:val="21"/>
              </w:rPr>
              <w:t>鹏工作室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13</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9:40</w:t>
            </w:r>
            <w:r>
              <w:rPr>
                <w:rFonts w:ascii="宋体" w:eastAsia="宋体" w:hAnsi="宋体" w:cs="宋体" w:hint="eastAsia"/>
                <w:color w:val="000000"/>
                <w:szCs w:val="21"/>
              </w:rPr>
              <w:t>—</w:t>
            </w:r>
            <w:r>
              <w:rPr>
                <w:rFonts w:ascii="宋体" w:eastAsia="宋体" w:hAnsi="宋体" w:cs="宋体" w:hint="eastAsia"/>
                <w:color w:val="000000"/>
                <w:szCs w:val="21"/>
              </w:rPr>
              <w:t>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CE2CA3">
            <w:pPr>
              <w:snapToGrid w:val="0"/>
              <w:jc w:val="center"/>
              <w:rPr>
                <w:rFonts w:ascii="宋体" w:eastAsia="宋体" w:hAnsi="宋体" w:cs="宋体"/>
                <w:color w:val="000000"/>
                <w:szCs w:val="21"/>
              </w:rPr>
            </w:pP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w:t>
            </w:r>
            <w:r>
              <w:rPr>
                <w:rFonts w:ascii="宋体" w:eastAsia="宋体" w:hAnsi="宋体" w:cs="宋体" w:hint="eastAsia"/>
                <w:color w:val="000000"/>
                <w:szCs w:val="21"/>
              </w:rPr>
              <w:t>湖</w:t>
            </w:r>
            <w:r>
              <w:rPr>
                <w:rFonts w:ascii="宋体" w:eastAsia="宋体" w:hAnsi="宋体" w:cs="宋体" w:hint="eastAsia"/>
                <w:color w:val="000000"/>
                <w:szCs w:val="21"/>
              </w:rPr>
              <w:t>中</w:t>
            </w:r>
            <w:r>
              <w:rPr>
                <w:rFonts w:ascii="宋体" w:eastAsia="宋体" w:hAnsi="宋体" w:cs="宋体" w:hint="eastAsia"/>
                <w:color w:val="000000"/>
                <w:szCs w:val="21"/>
              </w:rPr>
              <w:t>学</w:t>
            </w:r>
          </w:p>
          <w:p w:rsidR="00CE2CA3" w:rsidRDefault="00CE2CA3">
            <w:pPr>
              <w:snapToGrid w:val="0"/>
              <w:jc w:val="center"/>
              <w:rPr>
                <w:rFonts w:ascii="宋体" w:eastAsia="宋体" w:hAnsi="宋体" w:cs="宋体"/>
                <w:color w:val="000000"/>
                <w:szCs w:val="21"/>
              </w:rPr>
            </w:pP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谢东升</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王毓晗</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w:t>
            </w:r>
            <w:r>
              <w:rPr>
                <w:rFonts w:ascii="宋体" w:eastAsia="宋体" w:hAnsi="宋体" w:cs="宋体" w:hint="eastAsia"/>
                <w:color w:val="000000"/>
                <w:szCs w:val="21"/>
              </w:rPr>
              <w:t xml:space="preserve">  </w:t>
            </w:r>
            <w:r>
              <w:rPr>
                <w:rFonts w:ascii="宋体" w:eastAsia="宋体" w:hAnsi="宋体" w:cs="宋体" w:hint="eastAsia"/>
                <w:color w:val="000000"/>
                <w:szCs w:val="21"/>
              </w:rPr>
              <w:t>倩</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主题：高中英语阅读批判性思维融合</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谢东升读书分享《我们如何思维》</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讲座《怎样培养学生思维品质》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王毓晗和张倩的课例初说课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导师李鹏总结</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主持：张倩</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照片：杨文佳</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简报：杨文佳</w:t>
            </w:r>
          </w:p>
        </w:tc>
      </w:tr>
      <w:tr w:rsidR="00CE2CA3">
        <w:trPr>
          <w:trHeight w:val="1624"/>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20</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9:40</w:t>
            </w:r>
            <w:r>
              <w:rPr>
                <w:rFonts w:ascii="宋体" w:eastAsia="宋体" w:hAnsi="宋体" w:cs="宋体" w:hint="eastAsia"/>
                <w:color w:val="000000"/>
                <w:szCs w:val="21"/>
              </w:rPr>
              <w:t>—</w:t>
            </w:r>
            <w:r>
              <w:rPr>
                <w:rFonts w:ascii="宋体" w:eastAsia="宋体" w:hAnsi="宋体" w:cs="宋体" w:hint="eastAsia"/>
                <w:color w:val="000000"/>
                <w:szCs w:val="21"/>
              </w:rPr>
              <w:t>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w:t>
            </w:r>
            <w:r>
              <w:rPr>
                <w:rFonts w:ascii="宋体" w:eastAsia="宋体" w:hAnsi="宋体" w:cs="宋体" w:hint="eastAsia"/>
                <w:color w:val="000000"/>
                <w:szCs w:val="21"/>
              </w:rPr>
              <w:t>湖</w:t>
            </w:r>
            <w:r>
              <w:rPr>
                <w:rFonts w:ascii="宋体" w:eastAsia="宋体" w:hAnsi="宋体" w:cs="宋体" w:hint="eastAsia"/>
                <w:color w:val="000000"/>
                <w:szCs w:val="21"/>
              </w:rPr>
              <w:t>中</w:t>
            </w:r>
            <w:r>
              <w:rPr>
                <w:rFonts w:ascii="宋体" w:eastAsia="宋体" w:hAnsi="宋体" w:cs="宋体" w:hint="eastAsia"/>
                <w:color w:val="000000"/>
                <w:szCs w:val="21"/>
              </w:rPr>
              <w:t>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刘</w:t>
            </w:r>
            <w:r>
              <w:rPr>
                <w:rFonts w:ascii="宋体" w:eastAsia="宋体" w:hAnsi="宋体" w:cs="宋体" w:hint="eastAsia"/>
                <w:color w:val="000000"/>
                <w:szCs w:val="21"/>
              </w:rPr>
              <w:t xml:space="preserve">  </w:t>
            </w:r>
            <w:r>
              <w:rPr>
                <w:rFonts w:ascii="宋体" w:eastAsia="宋体" w:hAnsi="宋体" w:cs="宋体" w:hint="eastAsia"/>
                <w:color w:val="000000"/>
                <w:szCs w:val="21"/>
              </w:rPr>
              <w:t>萍</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向</w:t>
            </w:r>
            <w:r>
              <w:rPr>
                <w:rFonts w:ascii="宋体" w:eastAsia="宋体" w:hAnsi="宋体" w:cs="宋体" w:hint="eastAsia"/>
                <w:color w:val="000000"/>
                <w:szCs w:val="21"/>
              </w:rPr>
              <w:t xml:space="preserve">  </w:t>
            </w:r>
            <w:r>
              <w:rPr>
                <w:rFonts w:ascii="宋体" w:eastAsia="宋体" w:hAnsi="宋体" w:cs="宋体" w:hint="eastAsia"/>
                <w:color w:val="000000"/>
                <w:szCs w:val="21"/>
              </w:rPr>
              <w:t>阳</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王毓晗</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w:t>
            </w:r>
            <w:r>
              <w:rPr>
                <w:rFonts w:ascii="宋体" w:eastAsia="宋体" w:hAnsi="宋体" w:cs="宋体" w:hint="eastAsia"/>
                <w:color w:val="000000"/>
                <w:szCs w:val="21"/>
              </w:rPr>
              <w:t xml:space="preserve">  </w:t>
            </w:r>
            <w:r>
              <w:rPr>
                <w:rFonts w:ascii="宋体" w:eastAsia="宋体" w:hAnsi="宋体" w:cs="宋体" w:hint="eastAsia"/>
                <w:color w:val="000000"/>
                <w:szCs w:val="21"/>
              </w:rPr>
              <w:t>倩</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主题：高中英语阅读批判性思维融合</w:t>
            </w:r>
          </w:p>
          <w:p w:rsidR="00CE2CA3" w:rsidRDefault="009B6829">
            <w:pPr>
              <w:numPr>
                <w:ilvl w:val="0"/>
                <w:numId w:val="10"/>
              </w:numPr>
              <w:snapToGrid w:val="0"/>
              <w:jc w:val="left"/>
              <w:rPr>
                <w:rFonts w:ascii="宋体" w:eastAsia="宋体" w:hAnsi="宋体" w:cs="宋体"/>
                <w:color w:val="000000"/>
                <w:szCs w:val="21"/>
              </w:rPr>
            </w:pPr>
            <w:r>
              <w:rPr>
                <w:rFonts w:ascii="宋体" w:eastAsia="宋体" w:hAnsi="宋体" w:cs="宋体" w:hint="eastAsia"/>
                <w:color w:val="000000"/>
                <w:szCs w:val="21"/>
              </w:rPr>
              <w:t>刘萍、向阳讲座《高中英语阅读批判性思维培养》初讲</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王毓晗和张倩再次说课</w:t>
            </w:r>
          </w:p>
          <w:p w:rsidR="00CE2CA3" w:rsidRDefault="009B6829" w:rsidP="00D06ED5">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导师李鹏点评总结</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主持：陈静</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照相：钟慧</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简报：钟慧</w:t>
            </w:r>
          </w:p>
        </w:tc>
      </w:tr>
      <w:tr w:rsidR="00CE2CA3">
        <w:trPr>
          <w:trHeight w:val="45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27</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7</w:t>
            </w:r>
            <w:r>
              <w:rPr>
                <w:rFonts w:ascii="宋体" w:eastAsia="宋体" w:hAnsi="宋体" w:cs="宋体" w:hint="eastAsia"/>
                <w:color w:val="000000"/>
                <w:szCs w:val="21"/>
              </w:rPr>
              <w:t>：</w:t>
            </w:r>
            <w:r>
              <w:rPr>
                <w:rFonts w:ascii="宋体" w:eastAsia="宋体" w:hAnsi="宋体" w:cs="宋体" w:hint="eastAsia"/>
                <w:color w:val="000000"/>
                <w:szCs w:val="21"/>
              </w:rPr>
              <w:t>55</w:t>
            </w:r>
            <w:r>
              <w:rPr>
                <w:rFonts w:ascii="宋体" w:eastAsia="宋体" w:hAnsi="宋体" w:cs="宋体" w:hint="eastAsia"/>
                <w:color w:val="000000"/>
                <w:szCs w:val="21"/>
              </w:rPr>
              <w:t>—</w:t>
            </w:r>
            <w:r>
              <w:rPr>
                <w:rFonts w:ascii="宋体" w:eastAsia="宋体" w:hAnsi="宋体" w:cs="宋体" w:hint="eastAsia"/>
                <w:color w:val="000000"/>
                <w:szCs w:val="21"/>
              </w:rPr>
              <w:t>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CE2CA3">
            <w:pPr>
              <w:snapToGrid w:val="0"/>
              <w:jc w:val="center"/>
              <w:rPr>
                <w:rFonts w:ascii="宋体" w:eastAsia="宋体" w:hAnsi="宋体" w:cs="宋体"/>
                <w:color w:val="000000"/>
                <w:szCs w:val="21"/>
              </w:rPr>
            </w:pP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w:t>
            </w:r>
            <w:r>
              <w:rPr>
                <w:rFonts w:ascii="宋体" w:eastAsia="宋体" w:hAnsi="宋体" w:cs="宋体" w:hint="eastAsia"/>
                <w:color w:val="000000"/>
                <w:szCs w:val="21"/>
              </w:rPr>
              <w:t>湖</w:t>
            </w:r>
            <w:r>
              <w:rPr>
                <w:rFonts w:ascii="宋体" w:eastAsia="宋体" w:hAnsi="宋体" w:cs="宋体" w:hint="eastAsia"/>
                <w:color w:val="000000"/>
                <w:szCs w:val="21"/>
              </w:rPr>
              <w:t>中</w:t>
            </w:r>
            <w:r>
              <w:rPr>
                <w:rFonts w:ascii="宋体" w:eastAsia="宋体" w:hAnsi="宋体" w:cs="宋体" w:hint="eastAsia"/>
                <w:color w:val="000000"/>
                <w:szCs w:val="21"/>
              </w:rPr>
              <w:t>学</w:t>
            </w:r>
          </w:p>
          <w:p w:rsidR="00CE2CA3" w:rsidRDefault="00CE2CA3">
            <w:pPr>
              <w:snapToGrid w:val="0"/>
              <w:jc w:val="center"/>
              <w:rPr>
                <w:rFonts w:ascii="宋体" w:eastAsia="宋体" w:hAnsi="宋体" w:cs="宋体"/>
                <w:color w:val="000000"/>
                <w:szCs w:val="21"/>
              </w:rPr>
            </w:pP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刘</w:t>
            </w:r>
            <w:r>
              <w:rPr>
                <w:rFonts w:ascii="宋体" w:eastAsia="宋体" w:hAnsi="宋体" w:cs="宋体" w:hint="eastAsia"/>
                <w:color w:val="000000"/>
                <w:szCs w:val="21"/>
              </w:rPr>
              <w:t xml:space="preserve">  </w:t>
            </w:r>
            <w:r>
              <w:rPr>
                <w:rFonts w:ascii="宋体" w:eastAsia="宋体" w:hAnsi="宋体" w:cs="宋体" w:hint="eastAsia"/>
                <w:color w:val="000000"/>
                <w:szCs w:val="21"/>
              </w:rPr>
              <w:t>萍</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向</w:t>
            </w:r>
            <w:r>
              <w:rPr>
                <w:rFonts w:ascii="宋体" w:eastAsia="宋体" w:hAnsi="宋体" w:cs="宋体" w:hint="eastAsia"/>
                <w:color w:val="000000"/>
                <w:szCs w:val="21"/>
              </w:rPr>
              <w:t xml:space="preserve">  </w:t>
            </w:r>
            <w:r>
              <w:rPr>
                <w:rFonts w:ascii="宋体" w:eastAsia="宋体" w:hAnsi="宋体" w:cs="宋体" w:hint="eastAsia"/>
                <w:color w:val="000000"/>
                <w:szCs w:val="21"/>
              </w:rPr>
              <w:t>阳</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王毓晗</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w:t>
            </w:r>
            <w:r>
              <w:rPr>
                <w:rFonts w:ascii="宋体" w:eastAsia="宋体" w:hAnsi="宋体" w:cs="宋体" w:hint="eastAsia"/>
                <w:color w:val="000000"/>
                <w:szCs w:val="21"/>
              </w:rPr>
              <w:t xml:space="preserve">  </w:t>
            </w:r>
            <w:r>
              <w:rPr>
                <w:rFonts w:ascii="宋体" w:eastAsia="宋体" w:hAnsi="宋体" w:cs="宋体" w:hint="eastAsia"/>
                <w:color w:val="000000"/>
                <w:szCs w:val="21"/>
              </w:rPr>
              <w:t>倩</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主题：高中英语阅读批判性思维</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公开课（王毓晗，张倩）</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讲座：《高中英语阅读批判性思维培养》</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导师李鹏总结</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主持：黄曼秋</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照相：黄曼秋</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简报：黄曼秋</w:t>
            </w:r>
          </w:p>
        </w:tc>
      </w:tr>
      <w:tr w:rsidR="00CE2CA3">
        <w:trPr>
          <w:trHeight w:val="42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黎国胜工作室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13</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14:30-17</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双流中学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袁令民</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主题：物理教育研究的基本方法</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专家讲座</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袁令民：物理课程教学博士，四川师范大学物理与电子工程学院副教授，物理教研室主任</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学员互动交流</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工作室全体学员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主持：钱慧玲</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简报：杨钦</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照相：罗璇</w:t>
            </w:r>
          </w:p>
        </w:tc>
      </w:tr>
      <w:tr w:rsidR="00CE2CA3">
        <w:trPr>
          <w:trHeight w:val="9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14:20-17</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公兴中学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吴</w:t>
            </w:r>
            <w:r>
              <w:rPr>
                <w:rFonts w:ascii="宋体" w:eastAsia="宋体" w:hAnsi="宋体" w:cs="宋体" w:hint="eastAsia"/>
                <w:color w:val="000000"/>
                <w:szCs w:val="21"/>
              </w:rPr>
              <w:t xml:space="preserve">  </w:t>
            </w:r>
            <w:r>
              <w:rPr>
                <w:rFonts w:ascii="宋体" w:eastAsia="宋体" w:hAnsi="宋体" w:cs="宋体" w:hint="eastAsia"/>
                <w:color w:val="000000"/>
                <w:szCs w:val="21"/>
              </w:rPr>
              <w:t>昊</w:t>
            </w:r>
          </w:p>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lastRenderedPageBreak/>
              <w:t>徐铭宏</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黎国胜</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lastRenderedPageBreak/>
              <w:t>主题：</w:t>
            </w:r>
            <w:r>
              <w:rPr>
                <w:rFonts w:ascii="宋体" w:eastAsia="宋体" w:hAnsi="宋体" w:cs="宋体" w:hint="eastAsia"/>
                <w:color w:val="000000"/>
                <w:szCs w:val="21"/>
              </w:rPr>
              <w:t>新课标下物理概念教学（</w:t>
            </w:r>
            <w:r>
              <w:rPr>
                <w:rFonts w:ascii="宋体" w:eastAsia="宋体" w:hAnsi="宋体" w:cs="宋体" w:hint="eastAsia"/>
                <w:color w:val="000000"/>
                <w:szCs w:val="21"/>
              </w:rPr>
              <w:t>送教</w:t>
            </w:r>
            <w:r>
              <w:rPr>
                <w:rFonts w:ascii="宋体" w:eastAsia="宋体" w:hAnsi="宋体" w:cs="宋体" w:hint="eastAsia"/>
                <w:color w:val="000000"/>
                <w:szCs w:val="21"/>
              </w:rPr>
              <w:t>）</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lastRenderedPageBreak/>
              <w:t>1.</w:t>
            </w:r>
            <w:r>
              <w:rPr>
                <w:rFonts w:ascii="宋体" w:eastAsia="宋体" w:hAnsi="宋体" w:cs="宋体" w:hint="eastAsia"/>
                <w:color w:val="000000"/>
                <w:szCs w:val="21"/>
              </w:rPr>
              <w:t>同课异构：九年级上册《电阻》</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讲座：新课标下物理概念教学</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互动交流</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lastRenderedPageBreak/>
              <w:t>工作室全体学员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主持：钱慧玲</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lastRenderedPageBreak/>
              <w:t>摄影：陈俊</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简报：魏诗琪</w:t>
            </w:r>
          </w:p>
        </w:tc>
      </w:tr>
      <w:tr w:rsidR="00CE2CA3">
        <w:trPr>
          <w:trHeight w:val="9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lastRenderedPageBreak/>
              <w:t>崔正淳工作室</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FF0000"/>
                <w:szCs w:val="21"/>
              </w:rPr>
              <w:t>   </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20</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14:30</w:t>
            </w:r>
            <w:r>
              <w:rPr>
                <w:rFonts w:ascii="宋体" w:eastAsia="宋体" w:hAnsi="宋体" w:cs="宋体" w:hint="eastAsia"/>
                <w:color w:val="000000"/>
                <w:szCs w:val="21"/>
              </w:rPr>
              <w:t>—</w:t>
            </w:r>
            <w:r>
              <w:rPr>
                <w:rFonts w:ascii="宋体" w:eastAsia="宋体" w:hAnsi="宋体" w:cs="宋体" w:hint="eastAsia"/>
                <w:color w:val="000000"/>
                <w:szCs w:val="21"/>
              </w:rPr>
              <w:t>18</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艺体中学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张娟娟</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黄琳娜</w:t>
            </w:r>
          </w:p>
        </w:tc>
        <w:tc>
          <w:tcPr>
            <w:tcW w:w="42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主题：基于深度学习的高中化学学历案设计研究</w:t>
            </w:r>
          </w:p>
          <w:p w:rsidR="00CE2CA3" w:rsidRDefault="009B6829">
            <w:pPr>
              <w:rPr>
                <w:rFonts w:ascii="宋体" w:eastAsia="宋体" w:hAnsi="宋体" w:cs="宋体"/>
                <w:szCs w:val="21"/>
              </w:rPr>
            </w:pPr>
            <w:r>
              <w:rPr>
                <w:rFonts w:ascii="宋体" w:eastAsia="宋体" w:hAnsi="宋体" w:cs="宋体" w:hint="eastAsia"/>
                <w:color w:val="000000"/>
                <w:szCs w:val="21"/>
              </w:rPr>
              <w:t>1.</w:t>
            </w:r>
            <w:r>
              <w:rPr>
                <w:rFonts w:ascii="宋体" w:eastAsia="宋体" w:hAnsi="宋体" w:cs="宋体" w:hint="eastAsia"/>
                <w:color w:val="000000"/>
                <w:szCs w:val="21"/>
              </w:rPr>
              <w:t>研究课：张娟娟“问题解决学化学”课型研究</w:t>
            </w:r>
          </w:p>
          <w:p w:rsidR="00CE2CA3" w:rsidRDefault="009B6829">
            <w:pPr>
              <w:rPr>
                <w:rFonts w:ascii="宋体" w:eastAsia="宋体" w:hAnsi="宋体" w:cs="宋体"/>
                <w:szCs w:val="21"/>
              </w:rPr>
            </w:pPr>
            <w:r>
              <w:rPr>
                <w:rFonts w:ascii="宋体" w:eastAsia="宋体" w:hAnsi="宋体" w:cs="宋体" w:hint="eastAsia"/>
                <w:color w:val="000000"/>
                <w:szCs w:val="21"/>
              </w:rPr>
              <w:t>2.</w:t>
            </w:r>
            <w:r>
              <w:rPr>
                <w:rFonts w:ascii="宋体" w:eastAsia="宋体" w:hAnsi="宋体" w:cs="宋体" w:hint="eastAsia"/>
                <w:color w:val="000000"/>
                <w:szCs w:val="21"/>
              </w:rPr>
              <w:t>说课与评课交流</w:t>
            </w:r>
          </w:p>
          <w:p w:rsidR="00CE2CA3" w:rsidRDefault="009B6829">
            <w:pPr>
              <w:jc w:val="left"/>
              <w:rPr>
                <w:rFonts w:ascii="宋体" w:eastAsia="宋体" w:hAnsi="宋体" w:cs="宋体"/>
                <w:szCs w:val="21"/>
              </w:rPr>
            </w:pPr>
            <w:r>
              <w:rPr>
                <w:rFonts w:ascii="宋体" w:eastAsia="宋体" w:hAnsi="宋体" w:cs="宋体" w:hint="eastAsia"/>
                <w:color w:val="000000"/>
                <w:szCs w:val="21"/>
              </w:rPr>
              <w:t>3.</w:t>
            </w:r>
            <w:r>
              <w:rPr>
                <w:rFonts w:ascii="宋体" w:eastAsia="宋体" w:hAnsi="宋体" w:cs="宋体" w:hint="eastAsia"/>
                <w:color w:val="000000"/>
                <w:szCs w:val="21"/>
              </w:rPr>
              <w:t>读书分享：黄琳娜</w:t>
            </w:r>
            <w:r>
              <w:rPr>
                <w:rFonts w:ascii="宋体" w:eastAsia="宋体" w:hAnsi="宋体" w:cs="宋体" w:hint="eastAsia"/>
                <w:color w:val="000000"/>
                <w:szCs w:val="21"/>
              </w:rPr>
              <w:t xml:space="preserve"> </w:t>
            </w:r>
            <w:r>
              <w:rPr>
                <w:rFonts w:ascii="宋体" w:eastAsia="宋体" w:hAnsi="宋体" w:cs="宋体" w:hint="eastAsia"/>
                <w:color w:val="000000"/>
                <w:szCs w:val="21"/>
              </w:rPr>
              <w:t>《促进“深度学习”的初中化学教学研究》</w:t>
            </w:r>
          </w:p>
          <w:p w:rsidR="00CE2CA3" w:rsidRDefault="009B6829">
            <w:pPr>
              <w:rPr>
                <w:rFonts w:ascii="宋体" w:eastAsia="宋体" w:hAnsi="宋体" w:cs="宋体"/>
                <w:color w:val="FF0000"/>
                <w:szCs w:val="21"/>
              </w:rPr>
            </w:pPr>
            <w:r>
              <w:rPr>
                <w:rFonts w:ascii="宋体" w:eastAsia="宋体" w:hAnsi="宋体" w:cs="宋体" w:hint="eastAsia"/>
                <w:color w:val="000000"/>
                <w:szCs w:val="21"/>
              </w:rPr>
              <w:t>4.</w:t>
            </w:r>
            <w:r>
              <w:rPr>
                <w:rFonts w:ascii="宋体" w:eastAsia="宋体" w:hAnsi="宋体" w:cs="宋体" w:hint="eastAsia"/>
                <w:color w:val="000000"/>
                <w:szCs w:val="21"/>
              </w:rPr>
              <w:t>课题讲座：张娟娟《检测与练习和学后反思》</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主持：杜艳霞</w:t>
            </w:r>
          </w:p>
          <w:p w:rsidR="00CE2CA3" w:rsidRDefault="009B6829">
            <w:pPr>
              <w:rPr>
                <w:rFonts w:ascii="宋体" w:eastAsia="宋体" w:hAnsi="宋体" w:cs="宋体"/>
                <w:szCs w:val="21"/>
              </w:rPr>
            </w:pPr>
            <w:r>
              <w:rPr>
                <w:rFonts w:ascii="宋体" w:eastAsia="宋体" w:hAnsi="宋体" w:cs="宋体" w:hint="eastAsia"/>
                <w:color w:val="000000"/>
                <w:szCs w:val="21"/>
              </w:rPr>
              <w:t>照相：严晓港</w:t>
            </w:r>
          </w:p>
          <w:p w:rsidR="00CE2CA3" w:rsidRDefault="009B6829">
            <w:pPr>
              <w:snapToGrid w:val="0"/>
              <w:rPr>
                <w:rFonts w:ascii="宋体" w:eastAsia="宋体" w:hAnsi="宋体" w:cs="宋体"/>
                <w:color w:val="FF0000"/>
                <w:szCs w:val="21"/>
              </w:rPr>
            </w:pPr>
            <w:r>
              <w:rPr>
                <w:rFonts w:ascii="宋体" w:eastAsia="宋体" w:hAnsi="宋体" w:cs="宋体" w:hint="eastAsia"/>
                <w:color w:val="000000"/>
                <w:szCs w:val="21"/>
              </w:rPr>
              <w:t>简讯：杜艳霞</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left"/>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27</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14:30</w:t>
            </w:r>
            <w:r>
              <w:rPr>
                <w:rFonts w:ascii="宋体" w:eastAsia="宋体" w:hAnsi="宋体" w:cs="宋体" w:hint="eastAsia"/>
                <w:color w:val="000000"/>
                <w:szCs w:val="21"/>
              </w:rPr>
              <w:t>—</w:t>
            </w:r>
            <w:r>
              <w:rPr>
                <w:rFonts w:ascii="宋体" w:eastAsia="宋体" w:hAnsi="宋体" w:cs="宋体" w:hint="eastAsia"/>
                <w:color w:val="000000"/>
                <w:szCs w:val="21"/>
              </w:rPr>
              <w:t>18</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彭镇初中</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刘亚娜</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黄莎莎</w:t>
            </w:r>
            <w:r>
              <w:rPr>
                <w:rFonts w:ascii="宋体" w:eastAsia="宋体" w:hAnsi="宋体" w:cs="宋体" w:hint="eastAsia"/>
                <w:color w:val="000000"/>
                <w:szCs w:val="21"/>
              </w:rPr>
              <w:t xml:space="preserve"> </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主题：基于深度学习的高中化学学历案设计研究</w:t>
            </w:r>
          </w:p>
          <w:p w:rsidR="00CE2CA3" w:rsidRDefault="009B6829">
            <w:pPr>
              <w:rPr>
                <w:rFonts w:ascii="宋体" w:eastAsia="宋体" w:hAnsi="宋体" w:cs="宋体"/>
                <w:szCs w:val="21"/>
              </w:rPr>
            </w:pPr>
            <w:r>
              <w:rPr>
                <w:rFonts w:ascii="宋体" w:eastAsia="宋体" w:hAnsi="宋体" w:cs="宋体" w:hint="eastAsia"/>
                <w:color w:val="000000"/>
                <w:szCs w:val="21"/>
              </w:rPr>
              <w:t>1.</w:t>
            </w:r>
            <w:r>
              <w:rPr>
                <w:rFonts w:ascii="宋体" w:eastAsia="宋体" w:hAnsi="宋体" w:cs="宋体" w:hint="eastAsia"/>
                <w:color w:val="000000"/>
                <w:szCs w:val="21"/>
              </w:rPr>
              <w:t>研究课：刘亚娜</w:t>
            </w:r>
            <w:r>
              <w:rPr>
                <w:rFonts w:ascii="宋体" w:eastAsia="宋体" w:hAnsi="宋体" w:cs="宋体" w:hint="eastAsia"/>
                <w:color w:val="000000"/>
                <w:szCs w:val="21"/>
              </w:rPr>
              <w:t xml:space="preserve"> </w:t>
            </w:r>
            <w:r>
              <w:rPr>
                <w:rFonts w:ascii="宋体" w:eastAsia="宋体" w:hAnsi="宋体" w:cs="宋体" w:hint="eastAsia"/>
                <w:color w:val="000000"/>
                <w:szCs w:val="21"/>
              </w:rPr>
              <w:t>“问题解决学化学”课型研究</w:t>
            </w:r>
          </w:p>
          <w:p w:rsidR="00CE2CA3" w:rsidRDefault="009B6829">
            <w:pPr>
              <w:rPr>
                <w:rFonts w:ascii="宋体" w:eastAsia="宋体" w:hAnsi="宋体" w:cs="宋体"/>
                <w:szCs w:val="21"/>
              </w:rPr>
            </w:pPr>
            <w:r>
              <w:rPr>
                <w:rFonts w:ascii="宋体" w:eastAsia="宋体" w:hAnsi="宋体" w:cs="宋体" w:hint="eastAsia"/>
                <w:color w:val="000000"/>
                <w:szCs w:val="21"/>
              </w:rPr>
              <w:t>2.</w:t>
            </w:r>
            <w:r>
              <w:rPr>
                <w:rFonts w:ascii="宋体" w:eastAsia="宋体" w:hAnsi="宋体" w:cs="宋体" w:hint="eastAsia"/>
                <w:color w:val="000000"/>
                <w:szCs w:val="21"/>
              </w:rPr>
              <w:t>说课与评课交流</w:t>
            </w:r>
          </w:p>
          <w:p w:rsidR="00CE2CA3" w:rsidRDefault="009B6829">
            <w:pPr>
              <w:jc w:val="left"/>
              <w:rPr>
                <w:rFonts w:ascii="宋体" w:eastAsia="宋体" w:hAnsi="宋体" w:cs="宋体"/>
                <w:szCs w:val="21"/>
              </w:rPr>
            </w:pPr>
            <w:r>
              <w:rPr>
                <w:rFonts w:ascii="宋体" w:eastAsia="宋体" w:hAnsi="宋体" w:cs="宋体" w:hint="eastAsia"/>
                <w:color w:val="000000"/>
                <w:szCs w:val="21"/>
              </w:rPr>
              <w:t>3.</w:t>
            </w:r>
            <w:r>
              <w:rPr>
                <w:rFonts w:ascii="宋体" w:eastAsia="宋体" w:hAnsi="宋体" w:cs="宋体" w:hint="eastAsia"/>
                <w:color w:val="000000"/>
                <w:szCs w:val="21"/>
              </w:rPr>
              <w:t>读书分享：黄莎莎</w:t>
            </w:r>
            <w:r>
              <w:rPr>
                <w:rFonts w:ascii="宋体" w:eastAsia="宋体" w:hAnsi="宋体" w:cs="宋体" w:hint="eastAsia"/>
                <w:color w:val="000000"/>
                <w:szCs w:val="21"/>
              </w:rPr>
              <w:t xml:space="preserve"> </w:t>
            </w:r>
            <w:r>
              <w:rPr>
                <w:rFonts w:ascii="宋体" w:eastAsia="宋体" w:hAnsi="宋体" w:cs="宋体" w:hint="eastAsia"/>
                <w:color w:val="000000"/>
                <w:szCs w:val="21"/>
              </w:rPr>
              <w:t>《深度学习设计模板与示例》</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4.</w:t>
            </w:r>
            <w:r>
              <w:rPr>
                <w:rFonts w:ascii="宋体" w:eastAsia="宋体" w:hAnsi="宋体" w:cs="宋体" w:hint="eastAsia"/>
                <w:color w:val="000000"/>
                <w:szCs w:val="21"/>
              </w:rPr>
              <w:t>课题讲座：刘亚娜</w:t>
            </w:r>
            <w:r>
              <w:rPr>
                <w:rFonts w:ascii="宋体" w:eastAsia="宋体" w:hAnsi="宋体" w:cs="宋体" w:hint="eastAsia"/>
                <w:color w:val="000000"/>
                <w:szCs w:val="21"/>
              </w:rPr>
              <w:t> </w:t>
            </w:r>
            <w:r>
              <w:rPr>
                <w:rFonts w:ascii="宋体" w:eastAsia="宋体" w:hAnsi="宋体" w:cs="宋体" w:hint="eastAsia"/>
                <w:color w:val="000000"/>
                <w:szCs w:val="21"/>
              </w:rPr>
              <w:t>《学习目标和评价任务》</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主持：陈驰婷</w:t>
            </w:r>
          </w:p>
          <w:p w:rsidR="00CE2CA3" w:rsidRDefault="009B6829">
            <w:pPr>
              <w:rPr>
                <w:rFonts w:ascii="宋体" w:eastAsia="宋体" w:hAnsi="宋体" w:cs="宋体"/>
                <w:szCs w:val="21"/>
              </w:rPr>
            </w:pPr>
            <w:r>
              <w:rPr>
                <w:rFonts w:ascii="宋体" w:eastAsia="宋体" w:hAnsi="宋体" w:cs="宋体" w:hint="eastAsia"/>
                <w:color w:val="000000"/>
                <w:szCs w:val="21"/>
              </w:rPr>
              <w:t>照相：严晓港</w:t>
            </w:r>
          </w:p>
          <w:p w:rsidR="00CE2CA3" w:rsidRDefault="009B6829">
            <w:pPr>
              <w:snapToGrid w:val="0"/>
              <w:rPr>
                <w:rFonts w:ascii="宋体" w:eastAsia="宋体" w:hAnsi="宋体" w:cs="宋体"/>
                <w:color w:val="FF0000"/>
                <w:szCs w:val="21"/>
              </w:rPr>
            </w:pPr>
            <w:r>
              <w:rPr>
                <w:rFonts w:ascii="宋体" w:eastAsia="宋体" w:hAnsi="宋体" w:cs="宋体" w:hint="eastAsia"/>
                <w:color w:val="000000"/>
                <w:szCs w:val="21"/>
              </w:rPr>
              <w:t>简讯：陈驰婷</w:t>
            </w:r>
          </w:p>
        </w:tc>
      </w:tr>
      <w:tr w:rsidR="00CE2CA3">
        <w:trPr>
          <w:trHeight w:val="57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廖洪森工作室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12</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15:00-17:30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艺体中学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廖洪森</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主题：全国青年教师技能大赛学习心得交流</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思政课优质课评价标准研讨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学员分享交流</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导师点评</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全体学员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主持：王玥琪</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摄影：张思雨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简讯：卢英</w:t>
            </w:r>
          </w:p>
        </w:tc>
      </w:tr>
      <w:tr w:rsidR="00CE2CA3">
        <w:trPr>
          <w:trHeight w:val="48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left"/>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26</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15:00--17:30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立格实验学校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廖</w:t>
            </w:r>
            <w:r>
              <w:rPr>
                <w:rFonts w:ascii="宋体" w:eastAsia="宋体" w:hAnsi="宋体" w:cs="宋体" w:hint="eastAsia"/>
                <w:color w:val="000000"/>
                <w:szCs w:val="21"/>
              </w:rPr>
              <w:t xml:space="preserve">  </w:t>
            </w:r>
            <w:r>
              <w:rPr>
                <w:rFonts w:ascii="宋体" w:eastAsia="宋体" w:hAnsi="宋体" w:cs="宋体" w:hint="eastAsia"/>
                <w:color w:val="000000"/>
                <w:szCs w:val="21"/>
              </w:rPr>
              <w:t>红</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张颖晨</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廖洪森</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主题：工作室成都市党建课题专题展示会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前期工作</w:t>
            </w:r>
            <w:r>
              <w:rPr>
                <w:rFonts w:ascii="宋体" w:eastAsia="宋体" w:hAnsi="宋体" w:cs="宋体" w:hint="eastAsia"/>
                <w:color w:val="000000"/>
                <w:szCs w:val="21"/>
              </w:rPr>
              <w:t>报告</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课例展示</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导师点评</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全体学员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主持：王玥琪</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摄影：张思雨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简讯：卢英</w:t>
            </w:r>
          </w:p>
        </w:tc>
      </w:tr>
      <w:tr w:rsidR="00CE2CA3">
        <w:trPr>
          <w:trHeight w:val="42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lastRenderedPageBreak/>
              <w:t>匡世国工作室</w:t>
            </w: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rPr>
                <w:rFonts w:ascii="宋体" w:eastAsia="宋体" w:hAnsi="宋体" w:cs="宋体"/>
                <w:color w:val="000000"/>
                <w:szCs w:val="21"/>
              </w:rPr>
            </w:pPr>
            <w:r>
              <w:rPr>
                <w:rFonts w:ascii="宋体" w:eastAsia="宋体" w:hAnsi="宋体" w:cs="宋体" w:hint="eastAsia"/>
                <w:color w:val="000000"/>
                <w:szCs w:val="21"/>
              </w:rPr>
              <w:t xml:space="preserve"> 10</w:t>
            </w:r>
            <w:r>
              <w:rPr>
                <w:rFonts w:ascii="宋体" w:eastAsia="宋体" w:hAnsi="宋体" w:cs="宋体" w:hint="eastAsia"/>
                <w:color w:val="000000"/>
                <w:szCs w:val="21"/>
              </w:rPr>
              <w:t>月</w:t>
            </w:r>
            <w:r>
              <w:rPr>
                <w:rFonts w:ascii="宋体" w:eastAsia="宋体" w:hAnsi="宋体" w:cs="宋体" w:hint="eastAsia"/>
                <w:color w:val="000000"/>
                <w:szCs w:val="21"/>
              </w:rPr>
              <w:t>14</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8:30--11:30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区教科院附属学校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学员</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代表</w:t>
            </w:r>
            <w:r>
              <w:rPr>
                <w:rFonts w:ascii="宋体" w:eastAsia="宋体" w:hAnsi="宋体" w:cs="宋体" w:hint="eastAsia"/>
                <w:color w:val="000000"/>
                <w:szCs w:val="21"/>
              </w:rPr>
              <w:t xml:space="preserve">  </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匡世国</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w:t>
            </w:r>
            <w:r>
              <w:rPr>
                <w:rFonts w:ascii="宋体" w:eastAsia="宋体" w:hAnsi="宋体" w:cs="宋体" w:hint="eastAsia"/>
                <w:color w:val="000000"/>
                <w:szCs w:val="21"/>
              </w:rPr>
              <w:t>:</w:t>
            </w:r>
            <w:r>
              <w:rPr>
                <w:rFonts w:ascii="宋体" w:eastAsia="宋体" w:hAnsi="宋体" w:cs="宋体" w:hint="eastAsia"/>
                <w:color w:val="000000"/>
                <w:szCs w:val="21"/>
              </w:rPr>
              <w:t>“三新”背景下中学历史教学研究</w:t>
            </w:r>
          </w:p>
          <w:p w:rsidR="00CE2CA3" w:rsidRDefault="009B6829" w:rsidP="00D06ED5">
            <w:pPr>
              <w:numPr>
                <w:ilvl w:val="0"/>
                <w:numId w:val="11"/>
              </w:num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学员代表分享暑期学习成果</w:t>
            </w:r>
          </w:p>
          <w:p w:rsidR="00CE2CA3" w:rsidRDefault="009B6829" w:rsidP="00D06ED5">
            <w:pPr>
              <w:numPr>
                <w:ilvl w:val="0"/>
                <w:numId w:val="11"/>
              </w:num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匡世国：专业学科论文撰写技巧</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全体学员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主持：陈承</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摄影：袁园</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简讯：曾泽城</w:t>
            </w:r>
          </w:p>
        </w:tc>
      </w:tr>
      <w:tr w:rsidR="00CE2CA3">
        <w:trPr>
          <w:trHeight w:val="48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left"/>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8</w:t>
            </w:r>
            <w:r>
              <w:rPr>
                <w:rFonts w:ascii="宋体" w:eastAsia="宋体" w:hAnsi="宋体" w:cs="宋体" w:hint="eastAsia"/>
                <w:color w:val="000000"/>
                <w:szCs w:val="21"/>
              </w:rPr>
              <w:t>：</w:t>
            </w:r>
            <w:r>
              <w:rPr>
                <w:rFonts w:ascii="宋体" w:eastAsia="宋体" w:hAnsi="宋体" w:cs="宋体" w:hint="eastAsia"/>
                <w:color w:val="000000"/>
                <w:szCs w:val="21"/>
              </w:rPr>
              <w:t>30</w:t>
            </w:r>
            <w:r>
              <w:rPr>
                <w:rFonts w:ascii="宋体" w:eastAsia="宋体" w:hAnsi="宋体" w:cs="宋体" w:hint="eastAsia"/>
                <w:color w:val="000000"/>
                <w:szCs w:val="21"/>
              </w:rPr>
              <w:t>—</w:t>
            </w:r>
            <w:r>
              <w:rPr>
                <w:rFonts w:ascii="宋体" w:eastAsia="宋体" w:hAnsi="宋体" w:cs="宋体" w:hint="eastAsia"/>
                <w:color w:val="000000"/>
                <w:szCs w:val="21"/>
              </w:rPr>
              <w:t>11:30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永安中学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蒋雨玲</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王伟成匡世国</w:t>
            </w:r>
          </w:p>
          <w:p w:rsidR="00CE2CA3" w:rsidRDefault="00CE2CA3">
            <w:pPr>
              <w:snapToGrid w:val="0"/>
              <w:jc w:val="center"/>
              <w:rPr>
                <w:rFonts w:ascii="宋体" w:eastAsia="宋体" w:hAnsi="宋体" w:cs="宋体"/>
                <w:color w:val="000000"/>
                <w:szCs w:val="21"/>
              </w:rPr>
            </w:pP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主题：高中历史大单元教学课例分享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蒋雨玲、王伟成授课</w:t>
            </w:r>
          </w:p>
          <w:p w:rsidR="00CE2CA3" w:rsidRDefault="009B6829">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工作室成员评课、议课、互动</w:t>
            </w:r>
          </w:p>
          <w:p w:rsidR="00CE2CA3" w:rsidRDefault="009B6829">
            <w:pPr>
              <w:snapToGrid w:val="0"/>
              <w:ind w:left="336" w:hangingChars="160" w:hanging="336"/>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导师做讲座、总结</w:t>
            </w:r>
          </w:p>
          <w:p w:rsidR="00CE2CA3" w:rsidRDefault="00CE2CA3">
            <w:pPr>
              <w:snapToGrid w:val="0"/>
              <w:jc w:val="left"/>
              <w:rPr>
                <w:rFonts w:ascii="宋体" w:eastAsia="宋体" w:hAnsi="宋体" w:cs="宋体"/>
                <w:color w:val="000000"/>
                <w:szCs w:val="21"/>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全体学员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主持：李华丽</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摄影：袁园</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简讯：李华丽</w:t>
            </w:r>
          </w:p>
          <w:p w:rsidR="00CE2CA3" w:rsidRDefault="00CE2CA3">
            <w:pPr>
              <w:snapToGrid w:val="0"/>
              <w:jc w:val="left"/>
              <w:rPr>
                <w:rFonts w:ascii="宋体" w:eastAsia="宋体" w:hAnsi="宋体" w:cs="宋体"/>
                <w:color w:val="000000"/>
                <w:szCs w:val="21"/>
              </w:rPr>
            </w:pPr>
          </w:p>
        </w:tc>
      </w:tr>
      <w:tr w:rsidR="00CE2CA3">
        <w:trPr>
          <w:trHeight w:val="51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刘光文工作室</w:t>
            </w:r>
          </w:p>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14</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8:30</w:t>
            </w:r>
            <w:r>
              <w:rPr>
                <w:rFonts w:ascii="宋体" w:eastAsia="宋体" w:hAnsi="宋体" w:cs="宋体" w:hint="eastAsia"/>
                <w:color w:val="000000"/>
                <w:szCs w:val="21"/>
              </w:rPr>
              <w:t>—</w:t>
            </w:r>
            <w:r>
              <w:rPr>
                <w:rFonts w:ascii="宋体" w:eastAsia="宋体" w:hAnsi="宋体" w:cs="宋体" w:hint="eastAsia"/>
                <w:color w:val="000000"/>
                <w:szCs w:val="21"/>
              </w:rPr>
              <w:t>12:00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棠湖中学</w:t>
            </w:r>
          </w:p>
          <w:p w:rsidR="00CE2CA3" w:rsidRDefault="00CE2CA3">
            <w:pPr>
              <w:snapToGrid w:val="0"/>
              <w:spacing w:line="400" w:lineRule="exact"/>
              <w:jc w:val="center"/>
              <w:rPr>
                <w:rFonts w:ascii="宋体" w:eastAsia="宋体" w:hAnsi="宋体" w:cs="宋体"/>
                <w:color w:val="000000"/>
                <w:szCs w:val="21"/>
              </w:rPr>
            </w:pP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张平健</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张清桂</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主题：大概念视角下的单元</w:t>
            </w:r>
            <w:r>
              <w:rPr>
                <w:rFonts w:ascii="宋体" w:eastAsia="宋体" w:hAnsi="宋体" w:cs="宋体" w:hint="eastAsia"/>
                <w:color w:val="000000"/>
                <w:szCs w:val="21"/>
              </w:rPr>
              <w:t>教学实践研究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张平健、张清桂</w:t>
            </w:r>
            <w:r>
              <w:rPr>
                <w:rFonts w:ascii="宋体" w:eastAsia="宋体" w:hAnsi="宋体" w:cs="宋体" w:hint="eastAsia"/>
                <w:color w:val="000000"/>
                <w:szCs w:val="21"/>
              </w:rPr>
              <w:t>同课异构</w:t>
            </w:r>
            <w:r>
              <w:rPr>
                <w:rFonts w:ascii="宋体" w:eastAsia="宋体" w:hAnsi="宋体" w:cs="宋体" w:hint="eastAsia"/>
                <w:color w:val="000000"/>
                <w:szCs w:val="21"/>
              </w:rPr>
              <w:t>：高二（根据进度内容待定）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小组观课、议课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集体或小组代表评课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专题分享：刘家旭</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导师讲座、点评</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主持：曾燕芸</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摄影：唐以利</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简讯：唐以利</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签到：黄瑞</w:t>
            </w:r>
          </w:p>
        </w:tc>
      </w:tr>
      <w:tr w:rsidR="00CE2CA3">
        <w:trPr>
          <w:trHeight w:val="495"/>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left"/>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8:30</w:t>
            </w:r>
            <w:r>
              <w:rPr>
                <w:rFonts w:ascii="宋体" w:eastAsia="宋体" w:hAnsi="宋体" w:cs="宋体" w:hint="eastAsia"/>
                <w:color w:val="000000"/>
                <w:szCs w:val="21"/>
              </w:rPr>
              <w:t>—</w:t>
            </w:r>
            <w:r>
              <w:rPr>
                <w:rFonts w:ascii="宋体" w:eastAsia="宋体" w:hAnsi="宋体" w:cs="宋体" w:hint="eastAsia"/>
                <w:color w:val="000000"/>
                <w:szCs w:val="21"/>
              </w:rPr>
              <w:t>12:00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双流中学九江实验学校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黄</w:t>
            </w:r>
            <w:r>
              <w:rPr>
                <w:rFonts w:ascii="宋体" w:eastAsia="宋体" w:hAnsi="宋体" w:cs="宋体" w:hint="eastAsia"/>
                <w:color w:val="000000"/>
                <w:szCs w:val="21"/>
              </w:rPr>
              <w:t xml:space="preserve">  </w:t>
            </w:r>
            <w:r>
              <w:rPr>
                <w:rFonts w:ascii="宋体" w:eastAsia="宋体" w:hAnsi="宋体" w:cs="宋体" w:hint="eastAsia"/>
                <w:color w:val="000000"/>
                <w:szCs w:val="21"/>
              </w:rPr>
              <w:t>玲</w:t>
            </w:r>
            <w:r>
              <w:rPr>
                <w:rFonts w:ascii="宋体" w:eastAsia="宋体" w:hAnsi="宋体" w:cs="宋体" w:hint="eastAsia"/>
                <w:color w:val="000000"/>
                <w:szCs w:val="21"/>
              </w:rPr>
              <w:t>刘光文何博汶</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主题：基于教学评一致性的评价任务设计教学实践研究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黄玲授课：初一（根据进度内容待定）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小组观课、议课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集体或小组代表评课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专家讲座：刘光文</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专题分享：何博汶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6.</w:t>
            </w:r>
            <w:r>
              <w:rPr>
                <w:rFonts w:ascii="宋体" w:eastAsia="宋体" w:hAnsi="宋体" w:cs="宋体" w:hint="eastAsia"/>
                <w:color w:val="000000"/>
                <w:szCs w:val="21"/>
              </w:rPr>
              <w:t>导师点评</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主持：张平健</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摄影：杨宛芸</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简讯：杨宛芸</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签到：黄瑞</w:t>
            </w:r>
          </w:p>
        </w:tc>
      </w:tr>
      <w:tr w:rsidR="00CE2CA3">
        <w:trPr>
          <w:trHeight w:val="48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left"/>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ind w:firstLineChars="100" w:firstLine="210"/>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8:30</w:t>
            </w:r>
            <w:r>
              <w:rPr>
                <w:rFonts w:ascii="宋体" w:eastAsia="宋体" w:hAnsi="宋体" w:cs="宋体" w:hint="eastAsia"/>
                <w:color w:val="000000"/>
                <w:szCs w:val="21"/>
              </w:rPr>
              <w:t>—</w:t>
            </w:r>
            <w:r>
              <w:rPr>
                <w:rFonts w:ascii="宋体" w:eastAsia="宋体" w:hAnsi="宋体" w:cs="宋体" w:hint="eastAsia"/>
                <w:color w:val="000000"/>
                <w:szCs w:val="21"/>
              </w:rPr>
              <w:t>12:00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棠湖外国语</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刘家旭</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杨鸿麟</w:t>
            </w:r>
            <w:r>
              <w:rPr>
                <w:rFonts w:ascii="宋体" w:eastAsia="宋体" w:hAnsi="宋体" w:cs="宋体" w:hint="eastAsia"/>
                <w:color w:val="000000"/>
                <w:szCs w:val="21"/>
              </w:rPr>
              <w:t>刘光文唐以利</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主题：指向深度学习的高中地理评价任务设计教学实践研究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刘家旭、杨鸿麟同课异构</w:t>
            </w:r>
            <w:r>
              <w:rPr>
                <w:rFonts w:ascii="宋体" w:eastAsia="宋体" w:hAnsi="宋体" w:cs="宋体" w:hint="eastAsia"/>
                <w:color w:val="000000"/>
                <w:szCs w:val="21"/>
              </w:rPr>
              <w:t>：高一（根据进度内容待定）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小组观课、议课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集体或小组代表评课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专家讲座：刘光文</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lastRenderedPageBreak/>
              <w:t>5.</w:t>
            </w:r>
            <w:r>
              <w:rPr>
                <w:rFonts w:ascii="宋体" w:eastAsia="宋体" w:hAnsi="宋体" w:cs="宋体" w:hint="eastAsia"/>
                <w:color w:val="000000"/>
                <w:szCs w:val="21"/>
              </w:rPr>
              <w:t>专题分享：唐以利</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6.</w:t>
            </w:r>
            <w:r>
              <w:rPr>
                <w:rFonts w:ascii="宋体" w:eastAsia="宋体" w:hAnsi="宋体" w:cs="宋体" w:hint="eastAsia"/>
                <w:color w:val="000000"/>
                <w:szCs w:val="21"/>
              </w:rPr>
              <w:t>导师点评</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lastRenderedPageBreak/>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主持：唐以利</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摄影：罗丹</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简讯：罗丹</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签到：黄瑞</w:t>
            </w:r>
          </w:p>
        </w:tc>
      </w:tr>
      <w:tr w:rsidR="00CE2CA3">
        <w:trPr>
          <w:trHeight w:val="525"/>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lastRenderedPageBreak/>
              <w:t>陈</w:t>
            </w:r>
            <w:r>
              <w:rPr>
                <w:rFonts w:ascii="宋体" w:eastAsia="宋体" w:hAnsi="宋体" w:cs="宋体" w:hint="eastAsia"/>
                <w:color w:val="000000"/>
                <w:szCs w:val="21"/>
              </w:rPr>
              <w:t xml:space="preserve"> </w:t>
            </w:r>
            <w:r>
              <w:rPr>
                <w:rFonts w:ascii="宋体" w:eastAsia="宋体" w:hAnsi="宋体" w:cs="宋体" w:hint="eastAsia"/>
                <w:color w:val="000000"/>
                <w:szCs w:val="21"/>
              </w:rPr>
              <w:t>双工作室</w:t>
            </w:r>
          </w:p>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棠湖中学</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pacing w:line="400" w:lineRule="exact"/>
              <w:jc w:val="center"/>
              <w:rPr>
                <w:rFonts w:ascii="宋体" w:eastAsia="宋体" w:hAnsi="宋体" w:cs="宋体"/>
                <w:szCs w:val="21"/>
              </w:rPr>
            </w:pPr>
            <w:r>
              <w:rPr>
                <w:rFonts w:ascii="宋体" w:eastAsia="宋体" w:hAnsi="宋体" w:cs="宋体" w:hint="eastAsia"/>
                <w:color w:val="000000"/>
                <w:szCs w:val="21"/>
              </w:rPr>
              <w:t>陈</w:t>
            </w:r>
            <w:r>
              <w:rPr>
                <w:rFonts w:ascii="宋体" w:eastAsia="宋体" w:hAnsi="宋体" w:cs="宋体" w:hint="eastAsia"/>
                <w:color w:val="000000"/>
                <w:szCs w:val="21"/>
              </w:rPr>
              <w:t xml:space="preserve">  </w:t>
            </w:r>
            <w:r>
              <w:rPr>
                <w:rFonts w:ascii="宋体" w:eastAsia="宋体" w:hAnsi="宋体" w:cs="宋体" w:hint="eastAsia"/>
                <w:color w:val="000000"/>
                <w:szCs w:val="21"/>
              </w:rPr>
              <w:t>双</w:t>
            </w:r>
          </w:p>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郁孟锟</w:t>
            </w:r>
          </w:p>
        </w:tc>
        <w:tc>
          <w:tcPr>
            <w:tcW w:w="42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w:t>
            </w:r>
            <w:r>
              <w:rPr>
                <w:rFonts w:ascii="宋体" w:eastAsia="宋体" w:hAnsi="宋体" w:cs="宋体" w:hint="eastAsia"/>
                <w:color w:val="000000"/>
                <w:szCs w:val="21"/>
              </w:rPr>
              <w:t>:</w:t>
            </w:r>
            <w:r>
              <w:rPr>
                <w:rFonts w:ascii="宋体" w:eastAsia="宋体" w:hAnsi="宋体" w:cs="宋体" w:hint="eastAsia"/>
                <w:color w:val="000000"/>
                <w:szCs w:val="21"/>
              </w:rPr>
              <w:t>基于教学评一致性的普通高中音乐课堂教学质量评价实践探索</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1. </w:t>
            </w:r>
            <w:r>
              <w:rPr>
                <w:rFonts w:ascii="宋体" w:eastAsia="宋体" w:hAnsi="宋体" w:cs="宋体" w:hint="eastAsia"/>
                <w:color w:val="000000"/>
                <w:szCs w:val="21"/>
              </w:rPr>
              <w:t>高中音乐鉴赏模块课堂教学（根据进度待定）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w:t>
            </w:r>
            <w:r>
              <w:rPr>
                <w:rFonts w:ascii="宋体" w:eastAsia="宋体" w:hAnsi="宋体" w:cs="宋体" w:hint="eastAsia"/>
                <w:color w:val="000000"/>
                <w:szCs w:val="21"/>
              </w:rPr>
              <w:t>专题讲座：《基于教学评一致性的普通高中音乐课堂教学质量评价实践探索》</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评课议课、课题研讨</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jc w:val="left"/>
              <w:rPr>
                <w:rFonts w:ascii="宋体" w:eastAsia="宋体" w:hAnsi="宋体" w:cs="宋体"/>
                <w:szCs w:val="21"/>
              </w:rPr>
            </w:pPr>
            <w:r>
              <w:rPr>
                <w:rFonts w:ascii="宋体" w:eastAsia="宋体" w:hAnsi="宋体" w:cs="宋体" w:hint="eastAsia"/>
                <w:color w:val="000000"/>
                <w:szCs w:val="21"/>
              </w:rPr>
              <w:t>主持：孔礼瑶</w:t>
            </w:r>
          </w:p>
          <w:p w:rsidR="00CE2CA3" w:rsidRDefault="009B6829">
            <w:pPr>
              <w:rPr>
                <w:rFonts w:ascii="宋体" w:eastAsia="宋体" w:hAnsi="宋体" w:cs="宋体"/>
                <w:szCs w:val="21"/>
              </w:rPr>
            </w:pPr>
            <w:r>
              <w:rPr>
                <w:rFonts w:ascii="宋体" w:eastAsia="宋体" w:hAnsi="宋体" w:cs="宋体" w:hint="eastAsia"/>
                <w:color w:val="000000"/>
                <w:szCs w:val="21"/>
              </w:rPr>
              <w:t>照相：郭韵</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简报：孔礼瑶</w:t>
            </w:r>
          </w:p>
        </w:tc>
      </w:tr>
      <w:tr w:rsidR="00CE2CA3">
        <w:trPr>
          <w:trHeight w:val="84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胜利中学</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陈</w:t>
            </w:r>
            <w:r>
              <w:rPr>
                <w:rFonts w:ascii="宋体" w:eastAsia="宋体" w:hAnsi="宋体" w:cs="宋体" w:hint="eastAsia"/>
                <w:color w:val="000000"/>
                <w:szCs w:val="21"/>
              </w:rPr>
              <w:t xml:space="preserve">  </w:t>
            </w:r>
            <w:r>
              <w:rPr>
                <w:rFonts w:ascii="宋体" w:eastAsia="宋体" w:hAnsi="宋体" w:cs="宋体" w:hint="eastAsia"/>
                <w:color w:val="000000"/>
                <w:szCs w:val="21"/>
              </w:rPr>
              <w:t>双</w:t>
            </w:r>
          </w:p>
          <w:p w:rsidR="00CE2CA3" w:rsidRDefault="009B6829">
            <w:pPr>
              <w:spacing w:line="400" w:lineRule="exact"/>
              <w:jc w:val="center"/>
              <w:rPr>
                <w:rFonts w:ascii="宋体" w:eastAsia="宋体" w:hAnsi="宋体" w:cs="宋体"/>
                <w:color w:val="FF0000"/>
                <w:szCs w:val="21"/>
              </w:rPr>
            </w:pPr>
            <w:r>
              <w:rPr>
                <w:rFonts w:ascii="宋体" w:eastAsia="宋体" w:hAnsi="宋体" w:cs="宋体" w:hint="eastAsia"/>
                <w:color w:val="000000"/>
                <w:szCs w:val="21"/>
              </w:rPr>
              <w:t>李思佳余敏慧</w:t>
            </w:r>
          </w:p>
        </w:tc>
        <w:tc>
          <w:tcPr>
            <w:tcW w:w="42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w:t>
            </w:r>
            <w:r>
              <w:rPr>
                <w:rFonts w:ascii="宋体" w:eastAsia="宋体" w:hAnsi="宋体" w:cs="宋体" w:hint="eastAsia"/>
                <w:color w:val="000000"/>
                <w:szCs w:val="21"/>
              </w:rPr>
              <w:t>:</w:t>
            </w:r>
            <w:r>
              <w:rPr>
                <w:rFonts w:ascii="宋体" w:eastAsia="宋体" w:hAnsi="宋体" w:cs="宋体" w:hint="eastAsia"/>
                <w:color w:val="000000"/>
                <w:szCs w:val="21"/>
              </w:rPr>
              <w:t>基于教学评一致性的义务教育初中段音乐课堂教学质量评价实践探索</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初中音乐歌唱、欣赏课堂教学（根据进度待定）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初中音乐歌唱、欣赏课堂教学（根据进度待定）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专题讲座：《初中音乐课堂教学质量评价策略》</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、评课议课</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主持：刘芷含</w:t>
            </w:r>
          </w:p>
          <w:p w:rsidR="00CE2CA3" w:rsidRDefault="009B6829">
            <w:pPr>
              <w:rPr>
                <w:rFonts w:ascii="宋体" w:eastAsia="宋体" w:hAnsi="宋体" w:cs="宋体"/>
                <w:szCs w:val="21"/>
              </w:rPr>
            </w:pPr>
            <w:r>
              <w:rPr>
                <w:rFonts w:ascii="宋体" w:eastAsia="宋体" w:hAnsi="宋体" w:cs="宋体" w:hint="eastAsia"/>
                <w:color w:val="000000"/>
                <w:szCs w:val="21"/>
              </w:rPr>
              <w:t>照相：任晔</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简报：刘芷含</w:t>
            </w:r>
          </w:p>
        </w:tc>
      </w:tr>
      <w:tr w:rsidR="00CE2CA3">
        <w:trPr>
          <w:trHeight w:val="1425"/>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25</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双流艺体中学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pacing w:line="400" w:lineRule="exact"/>
              <w:jc w:val="center"/>
              <w:rPr>
                <w:rFonts w:ascii="宋体" w:eastAsia="宋体" w:hAnsi="宋体" w:cs="宋体"/>
                <w:szCs w:val="21"/>
              </w:rPr>
            </w:pPr>
            <w:r>
              <w:rPr>
                <w:rFonts w:ascii="宋体" w:eastAsia="宋体" w:hAnsi="宋体" w:cs="宋体" w:hint="eastAsia"/>
                <w:color w:val="000000"/>
                <w:szCs w:val="21"/>
              </w:rPr>
              <w:t>陈</w:t>
            </w:r>
            <w:r>
              <w:rPr>
                <w:rFonts w:ascii="宋体" w:eastAsia="宋体" w:hAnsi="宋体" w:cs="宋体" w:hint="eastAsia"/>
                <w:color w:val="000000"/>
                <w:szCs w:val="21"/>
              </w:rPr>
              <w:t xml:space="preserve">  </w:t>
            </w:r>
            <w:r>
              <w:rPr>
                <w:rFonts w:ascii="宋体" w:eastAsia="宋体" w:hAnsi="宋体" w:cs="宋体" w:hint="eastAsia"/>
                <w:color w:val="000000"/>
                <w:szCs w:val="21"/>
              </w:rPr>
              <w:t>双</w:t>
            </w:r>
          </w:p>
          <w:p w:rsidR="00CE2CA3" w:rsidRDefault="009B6829">
            <w:pPr>
              <w:spacing w:line="400" w:lineRule="exact"/>
              <w:jc w:val="center"/>
              <w:rPr>
                <w:rFonts w:ascii="宋体" w:eastAsia="宋体" w:hAnsi="宋体" w:cs="宋体"/>
                <w:szCs w:val="21"/>
              </w:rPr>
            </w:pPr>
            <w:r>
              <w:rPr>
                <w:rFonts w:ascii="宋体" w:eastAsia="宋体" w:hAnsi="宋体" w:cs="宋体" w:hint="eastAsia"/>
                <w:color w:val="000000"/>
                <w:szCs w:val="21"/>
              </w:rPr>
              <w:t>李</w:t>
            </w:r>
            <w:r>
              <w:rPr>
                <w:rFonts w:ascii="宋体" w:eastAsia="宋体" w:hAnsi="宋体" w:cs="宋体" w:hint="eastAsia"/>
                <w:color w:val="000000"/>
                <w:szCs w:val="21"/>
              </w:rPr>
              <w:t xml:space="preserve">  </w:t>
            </w:r>
            <w:r>
              <w:rPr>
                <w:rFonts w:ascii="宋体" w:eastAsia="宋体" w:hAnsi="宋体" w:cs="宋体" w:hint="eastAsia"/>
                <w:color w:val="000000"/>
                <w:szCs w:val="21"/>
              </w:rPr>
              <w:t>雯</w:t>
            </w:r>
          </w:p>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周</w:t>
            </w:r>
            <w:r>
              <w:rPr>
                <w:rFonts w:ascii="宋体" w:eastAsia="宋体" w:hAnsi="宋体" w:cs="宋体" w:hint="eastAsia"/>
                <w:color w:val="000000"/>
                <w:szCs w:val="21"/>
              </w:rPr>
              <w:t xml:space="preserve">  </w:t>
            </w:r>
            <w:r>
              <w:rPr>
                <w:rFonts w:ascii="宋体" w:eastAsia="宋体" w:hAnsi="宋体" w:cs="宋体" w:hint="eastAsia"/>
                <w:color w:val="000000"/>
                <w:szCs w:val="21"/>
              </w:rPr>
              <w:t>瑶</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w:t>
            </w:r>
            <w:r>
              <w:rPr>
                <w:rFonts w:ascii="宋体" w:eastAsia="宋体" w:hAnsi="宋体" w:cs="宋体" w:hint="eastAsia"/>
                <w:color w:val="000000"/>
                <w:szCs w:val="21"/>
              </w:rPr>
              <w:t>:</w:t>
            </w:r>
            <w:r>
              <w:rPr>
                <w:rFonts w:ascii="宋体" w:eastAsia="宋体" w:hAnsi="宋体" w:cs="宋体" w:hint="eastAsia"/>
                <w:color w:val="000000"/>
                <w:szCs w:val="21"/>
              </w:rPr>
              <w:t>“双减”背景下区域构建高中音乐深度课堂的实践研究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1. </w:t>
            </w:r>
            <w:r>
              <w:rPr>
                <w:rFonts w:ascii="宋体" w:eastAsia="宋体" w:hAnsi="宋体" w:cs="宋体" w:hint="eastAsia"/>
                <w:color w:val="000000"/>
                <w:szCs w:val="21"/>
              </w:rPr>
              <w:t>教学内容根据学生的进度决定</w:t>
            </w:r>
            <w:r>
              <w:rPr>
                <w:rFonts w:ascii="宋体" w:eastAsia="宋体" w:hAnsi="宋体" w:cs="宋体" w:hint="eastAsia"/>
                <w:color w:val="000000"/>
                <w:szCs w:val="21"/>
              </w:rPr>
              <w:t xml:space="preserve"> </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教学内容根据学生的进度决定</w:t>
            </w:r>
            <w:r>
              <w:rPr>
                <w:rFonts w:ascii="宋体" w:eastAsia="宋体" w:hAnsi="宋体" w:cs="宋体" w:hint="eastAsia"/>
                <w:color w:val="000000"/>
                <w:szCs w:val="21"/>
              </w:rPr>
              <w:t xml:space="preserve"> </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专题讲座《浅谈高中音乐钢琴专业课教学策略》</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评课议课</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主持：任晔</w:t>
            </w:r>
          </w:p>
          <w:p w:rsidR="00CE2CA3" w:rsidRDefault="009B6829">
            <w:pPr>
              <w:rPr>
                <w:rFonts w:ascii="宋体" w:eastAsia="宋体" w:hAnsi="宋体" w:cs="宋体"/>
                <w:szCs w:val="21"/>
              </w:rPr>
            </w:pPr>
            <w:r>
              <w:rPr>
                <w:rFonts w:ascii="宋体" w:eastAsia="宋体" w:hAnsi="宋体" w:cs="宋体" w:hint="eastAsia"/>
                <w:color w:val="000000"/>
                <w:szCs w:val="21"/>
              </w:rPr>
              <w:t>照相：许倬</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简报：任晔</w:t>
            </w:r>
          </w:p>
        </w:tc>
      </w:tr>
      <w:tr w:rsidR="00CE2CA3">
        <w:trPr>
          <w:trHeight w:val="42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夏加强工作室</w:t>
            </w: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20</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8</w:t>
            </w:r>
            <w:r>
              <w:rPr>
                <w:rFonts w:ascii="宋体" w:eastAsia="宋体" w:hAnsi="宋体" w:cs="宋体" w:hint="eastAsia"/>
                <w:color w:val="000000"/>
                <w:szCs w:val="21"/>
              </w:rPr>
              <w:t>：</w:t>
            </w:r>
            <w:r>
              <w:rPr>
                <w:rFonts w:ascii="宋体" w:eastAsia="宋体" w:hAnsi="宋体" w:cs="宋体" w:hint="eastAsia"/>
                <w:color w:val="000000"/>
                <w:szCs w:val="21"/>
              </w:rPr>
              <w:t>30</w:t>
            </w:r>
            <w:r>
              <w:rPr>
                <w:rFonts w:ascii="宋体" w:eastAsia="宋体" w:hAnsi="宋体" w:cs="宋体" w:hint="eastAsia"/>
                <w:color w:val="000000"/>
                <w:szCs w:val="21"/>
              </w:rPr>
              <w:t>—</w:t>
            </w:r>
            <w:r>
              <w:rPr>
                <w:rFonts w:ascii="宋体" w:eastAsia="宋体" w:hAnsi="宋体" w:cs="宋体" w:hint="eastAsia"/>
                <w:color w:val="000000"/>
                <w:szCs w:val="21"/>
              </w:rPr>
              <w:t>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棠外附小</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陈科池</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廖春缘</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钟雨秋</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夏加强</w:t>
            </w:r>
          </w:p>
        </w:tc>
        <w:tc>
          <w:tcPr>
            <w:tcW w:w="42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主题：基于教学评一致的班级合唱教学策略研究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课例观摩：人音版二年级上册《蜗牛与黄鹂鸟》执教：棠外附小</w:t>
            </w:r>
            <w:r>
              <w:rPr>
                <w:rFonts w:ascii="宋体" w:eastAsia="宋体" w:hAnsi="宋体" w:cs="宋体" w:hint="eastAsia"/>
                <w:color w:val="000000"/>
                <w:szCs w:val="21"/>
              </w:rPr>
              <w:t xml:space="preserve">  </w:t>
            </w:r>
            <w:r>
              <w:rPr>
                <w:rFonts w:ascii="宋体" w:eastAsia="宋体" w:hAnsi="宋体" w:cs="宋体" w:hint="eastAsia"/>
                <w:color w:val="000000"/>
                <w:szCs w:val="21"/>
              </w:rPr>
              <w:t>陈科池</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课例观摩：人音版五年级上册《渔舟唱晚》</w:t>
            </w:r>
            <w:r>
              <w:rPr>
                <w:rFonts w:ascii="宋体" w:eastAsia="宋体" w:hAnsi="宋体" w:cs="宋体" w:hint="eastAsia"/>
                <w:color w:val="000000"/>
                <w:szCs w:val="21"/>
              </w:rPr>
              <w:lastRenderedPageBreak/>
              <w:t>执教：实小东区</w:t>
            </w:r>
            <w:r>
              <w:rPr>
                <w:rFonts w:ascii="宋体" w:eastAsia="宋体" w:hAnsi="宋体" w:cs="宋体" w:hint="eastAsia"/>
                <w:color w:val="000000"/>
                <w:szCs w:val="21"/>
              </w:rPr>
              <w:t xml:space="preserve">  </w:t>
            </w:r>
            <w:r>
              <w:rPr>
                <w:rFonts w:ascii="宋体" w:eastAsia="宋体" w:hAnsi="宋体" w:cs="宋体" w:hint="eastAsia"/>
                <w:color w:val="000000"/>
                <w:szCs w:val="21"/>
              </w:rPr>
              <w:t>廖春缘</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课例观摩：人音版四年级上册《月亮月光光》执教：天府新区三中附小</w:t>
            </w:r>
            <w:r>
              <w:rPr>
                <w:rFonts w:ascii="宋体" w:eastAsia="宋体" w:hAnsi="宋体" w:cs="宋体" w:hint="eastAsia"/>
                <w:color w:val="000000"/>
                <w:szCs w:val="21"/>
              </w:rPr>
              <w:t xml:space="preserve">  </w:t>
            </w:r>
            <w:r>
              <w:rPr>
                <w:rFonts w:ascii="宋体" w:eastAsia="宋体" w:hAnsi="宋体" w:cs="宋体" w:hint="eastAsia"/>
                <w:color w:val="000000"/>
                <w:szCs w:val="21"/>
              </w:rPr>
              <w:t>钟雨秋</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分组议课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集中交流</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lastRenderedPageBreak/>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主持：张依纯</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照相：刘珂菡</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简讯：陈科池</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小视频：杨潘</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签到：黄琴</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lastRenderedPageBreak/>
              <w:t>签到表、图片上传：王林</w:t>
            </w:r>
          </w:p>
        </w:tc>
      </w:tr>
      <w:tr w:rsidR="00CE2CA3">
        <w:trPr>
          <w:trHeight w:val="420"/>
        </w:trPr>
        <w:tc>
          <w:tcPr>
            <w:tcW w:w="1395" w:type="dxa"/>
            <w:vMerge/>
            <w:tcBorders>
              <w:top w:val="single" w:sz="8" w:space="0" w:color="000000"/>
              <w:left w:val="single" w:sz="8" w:space="0" w:color="000000"/>
              <w:bottom w:val="single" w:sz="4" w:space="0" w:color="auto"/>
              <w:right w:val="single" w:sz="8" w:space="0" w:color="000000"/>
            </w:tcBorders>
            <w:vAlign w:val="center"/>
          </w:tcPr>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4" w:space="0" w:color="auto"/>
              <w:right w:val="single" w:sz="8" w:space="0" w:color="000000"/>
            </w:tcBorders>
            <w:shd w:val="clear" w:color="auto" w:fill="FFFFFF"/>
            <w:vAlign w:val="center"/>
          </w:tcPr>
          <w:p w:rsidR="00CE2CA3" w:rsidRDefault="009B6829">
            <w:pPr>
              <w:snapToGrid w:val="0"/>
              <w:rPr>
                <w:rFonts w:ascii="宋体" w:eastAsia="宋体" w:hAnsi="宋体" w:cs="宋体"/>
                <w:color w:val="000000"/>
                <w:szCs w:val="21"/>
              </w:rPr>
            </w:pPr>
            <w:r>
              <w:rPr>
                <w:rFonts w:ascii="宋体" w:eastAsia="宋体" w:hAnsi="宋体" w:cs="宋体" w:hint="eastAsia"/>
                <w:color w:val="000000"/>
                <w:szCs w:val="21"/>
              </w:rPr>
              <w:t xml:space="preserve"> 10</w:t>
            </w:r>
            <w:r>
              <w:rPr>
                <w:rFonts w:ascii="宋体" w:eastAsia="宋体" w:hAnsi="宋体" w:cs="宋体" w:hint="eastAsia"/>
                <w:color w:val="000000"/>
                <w:szCs w:val="21"/>
              </w:rPr>
              <w:t>月</w:t>
            </w:r>
            <w:r>
              <w:rPr>
                <w:rFonts w:ascii="宋体" w:eastAsia="宋体" w:hAnsi="宋体" w:cs="宋体" w:hint="eastAsia"/>
                <w:color w:val="000000"/>
                <w:szCs w:val="21"/>
              </w:rPr>
              <w:t>28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4" w:space="0" w:color="auto"/>
              <w:right w:val="single" w:sz="8" w:space="0" w:color="000000"/>
            </w:tcBorders>
            <w:shd w:val="clear" w:color="auto" w:fill="FFFFFF"/>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8</w:t>
            </w:r>
            <w:r>
              <w:rPr>
                <w:rFonts w:ascii="宋体" w:eastAsia="宋体" w:hAnsi="宋体" w:cs="宋体" w:hint="eastAsia"/>
                <w:color w:val="000000"/>
                <w:szCs w:val="21"/>
              </w:rPr>
              <w:t>：</w:t>
            </w:r>
            <w:r>
              <w:rPr>
                <w:rFonts w:ascii="宋体" w:eastAsia="宋体" w:hAnsi="宋体" w:cs="宋体" w:hint="eastAsia"/>
                <w:color w:val="000000"/>
                <w:szCs w:val="21"/>
              </w:rPr>
              <w:t>30</w:t>
            </w:r>
            <w:r>
              <w:rPr>
                <w:rFonts w:ascii="宋体" w:eastAsia="宋体" w:hAnsi="宋体" w:cs="宋体" w:hint="eastAsia"/>
                <w:color w:val="000000"/>
                <w:szCs w:val="21"/>
              </w:rPr>
              <w:t>—</w:t>
            </w:r>
            <w:r>
              <w:rPr>
                <w:rFonts w:ascii="宋体" w:eastAsia="宋体" w:hAnsi="宋体" w:cs="宋体" w:hint="eastAsia"/>
                <w:color w:val="000000"/>
                <w:szCs w:val="21"/>
              </w:rPr>
              <w:t>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4" w:space="0" w:color="auto"/>
              <w:right w:val="single" w:sz="8" w:space="0" w:color="000000"/>
            </w:tcBorders>
            <w:shd w:val="clear" w:color="auto" w:fill="FFFFFF"/>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西航港小学</w:t>
            </w:r>
          </w:p>
          <w:p w:rsidR="00CE2CA3" w:rsidRDefault="00CE2CA3">
            <w:pPr>
              <w:snapToGrid w:val="0"/>
              <w:jc w:val="center"/>
              <w:rPr>
                <w:rFonts w:ascii="宋体" w:eastAsia="宋体" w:hAnsi="宋体" w:cs="宋体"/>
                <w:color w:val="000000"/>
                <w:szCs w:val="21"/>
              </w:rPr>
            </w:pPr>
          </w:p>
        </w:tc>
        <w:tc>
          <w:tcPr>
            <w:tcW w:w="885" w:type="dxa"/>
            <w:tcBorders>
              <w:top w:val="single" w:sz="8" w:space="0" w:color="000000"/>
              <w:left w:val="single" w:sz="8" w:space="0" w:color="000000"/>
              <w:bottom w:val="single" w:sz="4" w:space="0" w:color="auto"/>
              <w:right w:val="single" w:sz="8" w:space="0" w:color="000000"/>
            </w:tcBorders>
            <w:shd w:val="clear" w:color="auto" w:fill="FFFFFF"/>
            <w:vAlign w:val="center"/>
          </w:tcPr>
          <w:p w:rsidR="00CE2CA3" w:rsidRDefault="00CE2CA3">
            <w:pPr>
              <w:snapToGrid w:val="0"/>
              <w:spacing w:line="380" w:lineRule="exact"/>
              <w:jc w:val="center"/>
              <w:rPr>
                <w:rFonts w:ascii="宋体" w:eastAsia="宋体" w:hAnsi="宋体" w:cs="宋体"/>
                <w:color w:val="000000"/>
                <w:szCs w:val="21"/>
              </w:rPr>
            </w:pPr>
          </w:p>
          <w:p w:rsidR="00CE2CA3" w:rsidRDefault="009B6829">
            <w:pPr>
              <w:snapToGrid w:val="0"/>
              <w:spacing w:line="380" w:lineRule="exact"/>
              <w:jc w:val="center"/>
              <w:rPr>
                <w:rFonts w:ascii="宋体" w:eastAsia="宋体" w:hAnsi="宋体" w:cs="宋体"/>
                <w:color w:val="000000"/>
                <w:szCs w:val="21"/>
              </w:rPr>
            </w:pPr>
            <w:r>
              <w:rPr>
                <w:rFonts w:ascii="宋体" w:eastAsia="宋体" w:hAnsi="宋体" w:cs="宋体" w:hint="eastAsia"/>
                <w:color w:val="000000"/>
                <w:szCs w:val="21"/>
              </w:rPr>
              <w:t>曾继兴</w:t>
            </w:r>
          </w:p>
          <w:p w:rsidR="00CE2CA3" w:rsidRDefault="009B6829">
            <w:pPr>
              <w:snapToGrid w:val="0"/>
              <w:spacing w:line="380" w:lineRule="exact"/>
              <w:jc w:val="center"/>
              <w:rPr>
                <w:rFonts w:ascii="宋体" w:eastAsia="宋体" w:hAnsi="宋体" w:cs="宋体"/>
                <w:color w:val="000000"/>
                <w:szCs w:val="21"/>
              </w:rPr>
            </w:pPr>
            <w:r>
              <w:rPr>
                <w:rFonts w:ascii="宋体" w:eastAsia="宋体" w:hAnsi="宋体" w:cs="宋体" w:hint="eastAsia"/>
                <w:color w:val="000000"/>
                <w:szCs w:val="21"/>
              </w:rPr>
              <w:t>余</w:t>
            </w:r>
            <w:r>
              <w:rPr>
                <w:rFonts w:ascii="宋体" w:eastAsia="宋体" w:hAnsi="宋体" w:cs="宋体" w:hint="eastAsia"/>
                <w:color w:val="000000"/>
                <w:szCs w:val="21"/>
              </w:rPr>
              <w:t xml:space="preserve">  </w:t>
            </w:r>
            <w:r>
              <w:rPr>
                <w:rFonts w:ascii="宋体" w:eastAsia="宋体" w:hAnsi="宋体" w:cs="宋体" w:hint="eastAsia"/>
                <w:color w:val="000000"/>
                <w:szCs w:val="21"/>
              </w:rPr>
              <w:t>华</w:t>
            </w:r>
          </w:p>
          <w:p w:rsidR="00CE2CA3" w:rsidRDefault="009B6829">
            <w:pPr>
              <w:snapToGrid w:val="0"/>
              <w:spacing w:line="380" w:lineRule="exact"/>
              <w:jc w:val="center"/>
              <w:rPr>
                <w:rFonts w:ascii="宋体" w:eastAsia="宋体" w:hAnsi="宋体" w:cs="宋体"/>
                <w:color w:val="000000"/>
                <w:szCs w:val="21"/>
              </w:rPr>
            </w:pPr>
            <w:r>
              <w:rPr>
                <w:rFonts w:ascii="宋体" w:eastAsia="宋体" w:hAnsi="宋体" w:cs="宋体" w:hint="eastAsia"/>
                <w:color w:val="000000"/>
                <w:szCs w:val="21"/>
              </w:rPr>
              <w:t>张雪翦</w:t>
            </w:r>
          </w:p>
          <w:p w:rsidR="00CE2CA3" w:rsidRDefault="009B6829">
            <w:pPr>
              <w:snapToGrid w:val="0"/>
              <w:spacing w:line="380" w:lineRule="exact"/>
              <w:jc w:val="center"/>
              <w:rPr>
                <w:rFonts w:ascii="宋体" w:eastAsia="宋体" w:hAnsi="宋体" w:cs="宋体"/>
                <w:color w:val="000000"/>
                <w:szCs w:val="21"/>
              </w:rPr>
            </w:pPr>
            <w:r>
              <w:rPr>
                <w:rFonts w:ascii="宋体" w:eastAsia="宋体" w:hAnsi="宋体" w:cs="宋体" w:hint="eastAsia"/>
                <w:color w:val="000000"/>
                <w:szCs w:val="21"/>
              </w:rPr>
              <w:t>夏加强</w:t>
            </w:r>
          </w:p>
          <w:p w:rsidR="00CE2CA3" w:rsidRDefault="00CE2CA3">
            <w:pPr>
              <w:snapToGrid w:val="0"/>
              <w:spacing w:line="380" w:lineRule="exact"/>
              <w:jc w:val="center"/>
              <w:rPr>
                <w:rFonts w:ascii="宋体" w:eastAsia="宋体" w:hAnsi="宋体" w:cs="宋体"/>
                <w:color w:val="000000"/>
                <w:szCs w:val="21"/>
              </w:rPr>
            </w:pPr>
          </w:p>
        </w:tc>
        <w:tc>
          <w:tcPr>
            <w:tcW w:w="4215" w:type="dxa"/>
            <w:tcBorders>
              <w:top w:val="single" w:sz="8" w:space="0" w:color="000000"/>
              <w:left w:val="single" w:sz="8" w:space="0" w:color="000000"/>
              <w:bottom w:val="single" w:sz="4" w:space="0" w:color="auto"/>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主题：基于教学评一致的班级合唱教学策略研究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课例观摩：人音版五年级上册《堆雪人》执教：西航港小学曾继兴</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课例观摩：人音版三年级上册《放牛山歌》执教：迎春小学</w:t>
            </w:r>
            <w:r>
              <w:rPr>
                <w:rFonts w:ascii="宋体" w:eastAsia="宋体" w:hAnsi="宋体" w:cs="宋体" w:hint="eastAsia"/>
                <w:color w:val="000000"/>
                <w:szCs w:val="21"/>
              </w:rPr>
              <w:t xml:space="preserve">  </w:t>
            </w:r>
            <w:r>
              <w:rPr>
                <w:rFonts w:ascii="宋体" w:eastAsia="宋体" w:hAnsi="宋体" w:cs="宋体" w:hint="eastAsia"/>
                <w:color w:val="000000"/>
                <w:szCs w:val="21"/>
              </w:rPr>
              <w:t>余华</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课例观摩：人音版三年级上册《捉迷藏》执教：双华小学</w:t>
            </w:r>
            <w:r>
              <w:rPr>
                <w:rFonts w:ascii="宋体" w:eastAsia="宋体" w:hAnsi="宋体" w:cs="宋体" w:hint="eastAsia"/>
                <w:color w:val="000000"/>
                <w:szCs w:val="21"/>
              </w:rPr>
              <w:t xml:space="preserve">  </w:t>
            </w:r>
            <w:r>
              <w:rPr>
                <w:rFonts w:ascii="宋体" w:eastAsia="宋体" w:hAnsi="宋体" w:cs="宋体" w:hint="eastAsia"/>
                <w:color w:val="000000"/>
                <w:szCs w:val="21"/>
              </w:rPr>
              <w:t>张雪翦</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分组议课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集中交流</w:t>
            </w:r>
          </w:p>
        </w:tc>
        <w:tc>
          <w:tcPr>
            <w:tcW w:w="1710" w:type="dxa"/>
            <w:tcBorders>
              <w:top w:val="single" w:sz="8" w:space="0" w:color="000000"/>
              <w:left w:val="single" w:sz="8" w:space="0" w:color="000000"/>
              <w:bottom w:val="single" w:sz="4" w:space="0" w:color="auto"/>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4" w:space="0" w:color="auto"/>
              <w:right w:val="single" w:sz="8" w:space="0" w:color="000000"/>
            </w:tcBorders>
            <w:shd w:val="clear" w:color="auto" w:fill="FFFFFF"/>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主持：覃琴</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照相：刘珂菡</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简讯：曾继兴</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小视频：杨潘</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签到：黄琴</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签到表、图片上传：王林</w:t>
            </w:r>
          </w:p>
        </w:tc>
      </w:tr>
      <w:tr w:rsidR="00CE2CA3">
        <w:trPr>
          <w:trHeight w:val="1845"/>
        </w:trPr>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张志勇工作室</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10</w:t>
            </w:r>
            <w:r>
              <w:rPr>
                <w:rFonts w:ascii="宋体" w:eastAsia="宋体" w:hAnsi="宋体" w:cs="宋体" w:hint="eastAsia"/>
                <w:color w:val="000000"/>
                <w:szCs w:val="21"/>
              </w:rPr>
              <w:t>日</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14:00-17:00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双流艺体</w:t>
            </w:r>
          </w:p>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中学</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jc w:val="center"/>
              <w:rPr>
                <w:rFonts w:ascii="宋体" w:eastAsia="宋体" w:hAnsi="宋体" w:cs="宋体"/>
                <w:szCs w:val="21"/>
              </w:rPr>
            </w:pPr>
            <w:r>
              <w:rPr>
                <w:rFonts w:ascii="宋体" w:eastAsia="宋体" w:hAnsi="宋体" w:cs="宋体" w:hint="eastAsia"/>
                <w:color w:val="000000"/>
                <w:szCs w:val="21"/>
              </w:rPr>
              <w:t>张志勇</w:t>
            </w:r>
          </w:p>
          <w:p w:rsidR="00CE2CA3" w:rsidRDefault="009B6829">
            <w:pPr>
              <w:jc w:val="center"/>
              <w:rPr>
                <w:rFonts w:ascii="宋体" w:eastAsia="宋体" w:hAnsi="宋体" w:cs="宋体"/>
                <w:szCs w:val="21"/>
              </w:rPr>
            </w:pPr>
            <w:r>
              <w:rPr>
                <w:rFonts w:ascii="宋体" w:eastAsia="宋体" w:hAnsi="宋体" w:cs="宋体" w:hint="eastAsia"/>
                <w:color w:val="000000"/>
                <w:szCs w:val="21"/>
              </w:rPr>
              <w:t>廖墨蜚</w:t>
            </w:r>
          </w:p>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高昳佳</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主题：美术高考背景下的应试教学实践研究之新学期心出发</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w:t>
            </w:r>
            <w:r>
              <w:rPr>
                <w:rFonts w:ascii="宋体" w:eastAsia="宋体" w:hAnsi="宋体" w:cs="宋体" w:hint="eastAsia"/>
                <w:color w:val="000000"/>
                <w:szCs w:val="21"/>
              </w:rPr>
              <w:t>学员廖墨蜚新生规划分享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w:t>
            </w:r>
            <w:r>
              <w:rPr>
                <w:rFonts w:ascii="宋体" w:eastAsia="宋体" w:hAnsi="宋体" w:cs="宋体" w:hint="eastAsia"/>
                <w:color w:val="000000"/>
                <w:szCs w:val="21"/>
              </w:rPr>
              <w:t>学员高昳佳个人成长分享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w:t>
            </w:r>
            <w:r>
              <w:rPr>
                <w:rFonts w:ascii="宋体" w:eastAsia="宋体" w:hAnsi="宋体" w:cs="宋体" w:hint="eastAsia"/>
                <w:color w:val="000000"/>
                <w:szCs w:val="21"/>
              </w:rPr>
              <w:t>工作室学员主题分享：新学年教学规划及展望</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、导师点评、指导，学员相互交流</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jc w:val="center"/>
              <w:rPr>
                <w:rFonts w:ascii="宋体" w:eastAsia="宋体" w:hAnsi="宋体" w:cs="宋体"/>
                <w:szCs w:val="21"/>
              </w:rPr>
            </w:pPr>
            <w:r>
              <w:rPr>
                <w:rFonts w:ascii="宋体" w:eastAsia="宋体" w:hAnsi="宋体" w:cs="宋体" w:hint="eastAsia"/>
                <w:color w:val="000000"/>
                <w:szCs w:val="21"/>
              </w:rPr>
              <w:t>主持：刘志鹏</w:t>
            </w:r>
          </w:p>
          <w:p w:rsidR="00CE2CA3" w:rsidRDefault="009B6829">
            <w:pPr>
              <w:jc w:val="center"/>
              <w:rPr>
                <w:rFonts w:ascii="宋体" w:eastAsia="宋体" w:hAnsi="宋体" w:cs="宋体"/>
                <w:szCs w:val="21"/>
              </w:rPr>
            </w:pPr>
            <w:r>
              <w:rPr>
                <w:rFonts w:ascii="宋体" w:eastAsia="宋体" w:hAnsi="宋体" w:cs="宋体" w:hint="eastAsia"/>
                <w:color w:val="000000"/>
                <w:szCs w:val="21"/>
              </w:rPr>
              <w:t>拍照：刘萱</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简讯：高昳佳</w:t>
            </w:r>
          </w:p>
        </w:tc>
      </w:tr>
      <w:tr w:rsidR="00CE2CA3">
        <w:trPr>
          <w:trHeight w:val="1950"/>
        </w:trPr>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CE2CA3">
            <w:pPr>
              <w:snapToGrid w:val="0"/>
              <w:jc w:val="left"/>
              <w:rPr>
                <w:rFonts w:ascii="宋体" w:eastAsia="宋体" w:hAnsi="宋体" w:cs="宋体"/>
                <w:color w:val="000000"/>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24</w:t>
            </w:r>
            <w:r>
              <w:rPr>
                <w:rFonts w:ascii="宋体" w:eastAsia="宋体" w:hAnsi="宋体" w:cs="宋体" w:hint="eastAsia"/>
                <w:color w:val="000000"/>
                <w:szCs w:val="21"/>
              </w:rPr>
              <w:t>日</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14:00-17:00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双流艺体</w:t>
            </w:r>
          </w:p>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中学</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jc w:val="center"/>
              <w:rPr>
                <w:rFonts w:ascii="宋体" w:eastAsia="宋体" w:hAnsi="宋体" w:cs="宋体"/>
                <w:szCs w:val="21"/>
              </w:rPr>
            </w:pPr>
            <w:r>
              <w:rPr>
                <w:rFonts w:ascii="宋体" w:eastAsia="宋体" w:hAnsi="宋体" w:cs="宋体" w:hint="eastAsia"/>
                <w:color w:val="000000"/>
                <w:szCs w:val="21"/>
              </w:rPr>
              <w:t>张志勇</w:t>
            </w:r>
          </w:p>
          <w:p w:rsidR="00CE2CA3" w:rsidRDefault="009B6829">
            <w:pPr>
              <w:jc w:val="center"/>
              <w:rPr>
                <w:rFonts w:ascii="宋体" w:eastAsia="宋体" w:hAnsi="宋体" w:cs="宋体"/>
                <w:szCs w:val="21"/>
              </w:rPr>
            </w:pPr>
            <w:r>
              <w:rPr>
                <w:rFonts w:ascii="宋体" w:eastAsia="宋体" w:hAnsi="宋体" w:cs="宋体" w:hint="eastAsia"/>
                <w:color w:val="000000"/>
                <w:szCs w:val="21"/>
              </w:rPr>
              <w:t>李</w:t>
            </w:r>
            <w:r>
              <w:rPr>
                <w:rFonts w:ascii="宋体" w:eastAsia="宋体" w:hAnsi="宋体" w:cs="宋体" w:hint="eastAsia"/>
                <w:color w:val="000000"/>
                <w:szCs w:val="21"/>
              </w:rPr>
              <w:t xml:space="preserve">  </w:t>
            </w:r>
            <w:r>
              <w:rPr>
                <w:rFonts w:ascii="宋体" w:eastAsia="宋体" w:hAnsi="宋体" w:cs="宋体" w:hint="eastAsia"/>
                <w:color w:val="000000"/>
                <w:szCs w:val="21"/>
              </w:rPr>
              <w:t>鑫</w:t>
            </w:r>
          </w:p>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赵立朋</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主题：美术高考背景下的应试教学实践研究之美术班级管理策略研讨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w:t>
            </w:r>
            <w:r>
              <w:rPr>
                <w:rFonts w:ascii="宋体" w:eastAsia="宋体" w:hAnsi="宋体" w:cs="宋体" w:hint="eastAsia"/>
                <w:color w:val="000000"/>
                <w:szCs w:val="21"/>
              </w:rPr>
              <w:t>学员李鑫班级管理实践分享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w:t>
            </w:r>
            <w:r>
              <w:rPr>
                <w:rFonts w:ascii="宋体" w:eastAsia="宋体" w:hAnsi="宋体" w:cs="宋体" w:hint="eastAsia"/>
                <w:color w:val="000000"/>
                <w:szCs w:val="21"/>
              </w:rPr>
              <w:t>学员赵立朋班级管理实践分享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w:t>
            </w:r>
            <w:r>
              <w:rPr>
                <w:rFonts w:ascii="宋体" w:eastAsia="宋体" w:hAnsi="宋体" w:cs="宋体" w:hint="eastAsia"/>
                <w:color w:val="000000"/>
                <w:szCs w:val="21"/>
              </w:rPr>
              <w:t>工作室学员主题分享：班级管理策略</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w:t>
            </w:r>
            <w:r>
              <w:rPr>
                <w:rFonts w:ascii="宋体" w:eastAsia="宋体" w:hAnsi="宋体" w:cs="宋体" w:hint="eastAsia"/>
                <w:color w:val="000000"/>
                <w:szCs w:val="21"/>
              </w:rPr>
              <w:t>导师点评、指导，学员相互交流</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工作室全体成员</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E2CA3" w:rsidRDefault="009B6829">
            <w:pPr>
              <w:jc w:val="center"/>
              <w:rPr>
                <w:rFonts w:ascii="宋体" w:eastAsia="宋体" w:hAnsi="宋体" w:cs="宋体"/>
                <w:szCs w:val="21"/>
              </w:rPr>
            </w:pPr>
            <w:r>
              <w:rPr>
                <w:rFonts w:ascii="宋体" w:eastAsia="宋体" w:hAnsi="宋体" w:cs="宋体" w:hint="eastAsia"/>
                <w:color w:val="000000"/>
                <w:szCs w:val="21"/>
              </w:rPr>
              <w:t>主持：廖墨蜚</w:t>
            </w:r>
          </w:p>
          <w:p w:rsidR="00CE2CA3" w:rsidRDefault="009B6829">
            <w:pPr>
              <w:jc w:val="center"/>
              <w:rPr>
                <w:rFonts w:ascii="宋体" w:eastAsia="宋体" w:hAnsi="宋体" w:cs="宋体"/>
                <w:szCs w:val="21"/>
              </w:rPr>
            </w:pPr>
            <w:r>
              <w:rPr>
                <w:rFonts w:ascii="宋体" w:eastAsia="宋体" w:hAnsi="宋体" w:cs="宋体" w:hint="eastAsia"/>
                <w:color w:val="000000"/>
                <w:szCs w:val="21"/>
              </w:rPr>
              <w:t>拍照：张潇</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简讯：李鑫</w:t>
            </w:r>
          </w:p>
        </w:tc>
      </w:tr>
      <w:tr w:rsidR="00CE2CA3">
        <w:trPr>
          <w:trHeight w:val="420"/>
        </w:trPr>
        <w:tc>
          <w:tcPr>
            <w:tcW w:w="1395" w:type="dxa"/>
            <w:vMerge w:val="restart"/>
            <w:tcBorders>
              <w:top w:val="single" w:sz="4" w:space="0" w:color="auto"/>
              <w:left w:val="single" w:sz="4" w:space="0" w:color="auto"/>
              <w:bottom w:val="single" w:sz="4" w:space="0" w:color="auto"/>
              <w:right w:val="single" w:sz="4" w:space="0" w:color="auto"/>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lastRenderedPageBreak/>
              <w:t>黄洪刚工作室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14</w:t>
            </w:r>
            <w:r>
              <w:rPr>
                <w:rFonts w:ascii="宋体" w:eastAsia="宋体" w:hAnsi="宋体" w:cs="宋体" w:hint="eastAsia"/>
                <w:color w:val="000000"/>
                <w:szCs w:val="21"/>
              </w:rPr>
              <w:t>日</w:t>
            </w:r>
          </w:p>
        </w:tc>
        <w:tc>
          <w:tcPr>
            <w:tcW w:w="1608" w:type="dxa"/>
            <w:tcBorders>
              <w:top w:val="single" w:sz="4" w:space="0" w:color="auto"/>
              <w:left w:val="single" w:sz="4" w:space="0" w:color="auto"/>
              <w:bottom w:val="single" w:sz="4" w:space="0" w:color="auto"/>
              <w:right w:val="single" w:sz="4" w:space="0" w:color="auto"/>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00-11</w:t>
            </w:r>
            <w:r>
              <w:rPr>
                <w:rFonts w:ascii="宋体" w:eastAsia="宋体" w:hAnsi="宋体" w:cs="宋体" w:hint="eastAsia"/>
                <w:color w:val="000000"/>
                <w:szCs w:val="21"/>
              </w:rPr>
              <w:t>：</w:t>
            </w:r>
            <w:r>
              <w:rPr>
                <w:rFonts w:ascii="宋体" w:eastAsia="宋体" w:hAnsi="宋体" w:cs="宋体" w:hint="eastAsia"/>
                <w:color w:val="000000"/>
                <w:szCs w:val="21"/>
              </w:rPr>
              <w:t>30</w:t>
            </w:r>
          </w:p>
        </w:tc>
        <w:tc>
          <w:tcPr>
            <w:tcW w:w="1332" w:type="dxa"/>
            <w:tcBorders>
              <w:top w:val="single" w:sz="4" w:space="0" w:color="auto"/>
              <w:left w:val="single" w:sz="4" w:space="0" w:color="auto"/>
              <w:bottom w:val="single" w:sz="4" w:space="0" w:color="auto"/>
              <w:right w:val="single" w:sz="4" w:space="0" w:color="auto"/>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成都电子</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信息学校</w:t>
            </w:r>
          </w:p>
        </w:tc>
        <w:tc>
          <w:tcPr>
            <w:tcW w:w="885" w:type="dxa"/>
            <w:tcBorders>
              <w:top w:val="single" w:sz="4" w:space="0" w:color="auto"/>
              <w:left w:val="single" w:sz="4" w:space="0" w:color="auto"/>
              <w:bottom w:val="single" w:sz="4" w:space="0" w:color="auto"/>
              <w:right w:val="single" w:sz="4" w:space="0" w:color="auto"/>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黄洪刚</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张伟华</w:t>
            </w:r>
          </w:p>
        </w:tc>
        <w:tc>
          <w:tcPr>
            <w:tcW w:w="4215" w:type="dxa"/>
            <w:tcBorders>
              <w:top w:val="single" w:sz="4" w:space="0" w:color="auto"/>
              <w:left w:val="single" w:sz="4" w:space="0" w:color="auto"/>
              <w:bottom w:val="single" w:sz="4" w:space="0" w:color="auto"/>
              <w:right w:val="single" w:sz="4" w:space="0" w:color="auto"/>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主题：成都市继续教育菜单培训</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讲座《电子信息专业课程思政研究与实践》</w:t>
            </w:r>
            <w:r>
              <w:rPr>
                <w:rFonts w:ascii="宋体" w:eastAsia="宋体" w:hAnsi="宋体" w:cs="宋体" w:hint="eastAsia"/>
                <w:color w:val="000000"/>
                <w:szCs w:val="21"/>
              </w:rPr>
              <w:t>(</w:t>
            </w:r>
            <w:r>
              <w:rPr>
                <w:rFonts w:ascii="宋体" w:eastAsia="宋体" w:hAnsi="宋体" w:cs="宋体" w:hint="eastAsia"/>
                <w:color w:val="000000"/>
                <w:szCs w:val="21"/>
              </w:rPr>
              <w:t>黄洪刚</w:t>
            </w:r>
            <w:r>
              <w:rPr>
                <w:rFonts w:ascii="宋体" w:eastAsia="宋体" w:hAnsi="宋体" w:cs="宋体" w:hint="eastAsia"/>
                <w:color w:val="000000"/>
                <w:szCs w:val="21"/>
              </w:rPr>
              <w:t>)</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公开课《单相交流电的产生》张伟华</w:t>
            </w:r>
          </w:p>
        </w:tc>
        <w:tc>
          <w:tcPr>
            <w:tcW w:w="1710" w:type="dxa"/>
            <w:tcBorders>
              <w:top w:val="single" w:sz="4" w:space="0" w:color="auto"/>
              <w:left w:val="single" w:sz="4" w:space="0" w:color="auto"/>
              <w:bottom w:val="single" w:sz="4" w:space="0" w:color="auto"/>
              <w:right w:val="single" w:sz="4" w:space="0" w:color="auto"/>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工作室全体成员、成都市相关老师</w:t>
            </w:r>
          </w:p>
        </w:tc>
        <w:tc>
          <w:tcPr>
            <w:tcW w:w="1710" w:type="dxa"/>
            <w:tcBorders>
              <w:top w:val="single" w:sz="4" w:space="0" w:color="auto"/>
              <w:left w:val="single" w:sz="4" w:space="0" w:color="auto"/>
              <w:bottom w:val="single" w:sz="4" w:space="0" w:color="auto"/>
              <w:right w:val="single" w:sz="4" w:space="0" w:color="auto"/>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主持：曹俐</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照相：钟晓宇</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简讯：钟晓宇</w:t>
            </w:r>
          </w:p>
        </w:tc>
      </w:tr>
      <w:tr w:rsidR="00CE2CA3">
        <w:trPr>
          <w:trHeight w:val="420"/>
        </w:trPr>
        <w:tc>
          <w:tcPr>
            <w:tcW w:w="1395" w:type="dxa"/>
            <w:vMerge/>
            <w:tcBorders>
              <w:top w:val="single" w:sz="4" w:space="0" w:color="auto"/>
              <w:left w:val="single" w:sz="4" w:space="0" w:color="auto"/>
              <w:bottom w:val="single" w:sz="8" w:space="0" w:color="000000"/>
              <w:right w:val="single" w:sz="8" w:space="0" w:color="000000"/>
            </w:tcBorders>
            <w:vAlign w:val="center"/>
          </w:tcPr>
          <w:p w:rsidR="00CE2CA3" w:rsidRDefault="00CE2CA3">
            <w:pPr>
              <w:snapToGrid w:val="0"/>
              <w:jc w:val="center"/>
              <w:rPr>
                <w:rFonts w:ascii="宋体" w:eastAsia="宋体" w:hAnsi="宋体" w:cs="宋体"/>
                <w:color w:val="000000"/>
                <w:szCs w:val="21"/>
              </w:rPr>
            </w:pPr>
          </w:p>
        </w:tc>
        <w:tc>
          <w:tcPr>
            <w:tcW w:w="1230" w:type="dxa"/>
            <w:tcBorders>
              <w:top w:val="single" w:sz="4" w:space="0" w:color="auto"/>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28</w:t>
            </w:r>
            <w:r>
              <w:rPr>
                <w:rFonts w:ascii="宋体" w:eastAsia="宋体" w:hAnsi="宋体" w:cs="宋体" w:hint="eastAsia"/>
                <w:color w:val="000000"/>
                <w:szCs w:val="21"/>
              </w:rPr>
              <w:t>日</w:t>
            </w:r>
          </w:p>
        </w:tc>
        <w:tc>
          <w:tcPr>
            <w:tcW w:w="1608" w:type="dxa"/>
            <w:tcBorders>
              <w:top w:val="single" w:sz="4" w:space="0" w:color="auto"/>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00-11</w:t>
            </w:r>
            <w:r>
              <w:rPr>
                <w:rFonts w:ascii="宋体" w:eastAsia="宋体" w:hAnsi="宋体" w:cs="宋体" w:hint="eastAsia"/>
                <w:color w:val="000000"/>
                <w:szCs w:val="21"/>
              </w:rPr>
              <w:t>：</w:t>
            </w:r>
            <w:r>
              <w:rPr>
                <w:rFonts w:ascii="宋体" w:eastAsia="宋体" w:hAnsi="宋体" w:cs="宋体" w:hint="eastAsia"/>
                <w:color w:val="000000"/>
                <w:szCs w:val="21"/>
              </w:rPr>
              <w:t>30</w:t>
            </w:r>
          </w:p>
        </w:tc>
        <w:tc>
          <w:tcPr>
            <w:tcW w:w="1332" w:type="dxa"/>
            <w:tcBorders>
              <w:top w:val="single" w:sz="4" w:space="0" w:color="auto"/>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成都电子</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信息学校</w:t>
            </w:r>
          </w:p>
        </w:tc>
        <w:tc>
          <w:tcPr>
            <w:tcW w:w="885" w:type="dxa"/>
            <w:tcBorders>
              <w:top w:val="single" w:sz="4" w:space="0" w:color="auto"/>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卓必萍黄洪刚</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张伟华</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罗思艳</w:t>
            </w:r>
          </w:p>
        </w:tc>
        <w:tc>
          <w:tcPr>
            <w:tcW w:w="4215" w:type="dxa"/>
            <w:tcBorders>
              <w:top w:val="single" w:sz="4" w:space="0" w:color="auto"/>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主题：省课题研究</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岗位职业能力分类汇总表</w:t>
            </w:r>
            <w:r>
              <w:rPr>
                <w:rFonts w:ascii="宋体" w:eastAsia="宋体" w:hAnsi="宋体" w:cs="宋体" w:hint="eastAsia"/>
                <w:color w:val="000000"/>
                <w:szCs w:val="21"/>
              </w:rPr>
              <w:t xml:space="preserve"> </w:t>
            </w:r>
            <w:r>
              <w:rPr>
                <w:rFonts w:ascii="宋体" w:eastAsia="宋体" w:hAnsi="宋体" w:cs="宋体" w:hint="eastAsia"/>
                <w:color w:val="000000"/>
                <w:szCs w:val="21"/>
              </w:rPr>
              <w:t>卓必萍</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大赛职业能力分类汇总表</w:t>
            </w:r>
            <w:r>
              <w:rPr>
                <w:rFonts w:ascii="宋体" w:eastAsia="宋体" w:hAnsi="宋体" w:cs="宋体" w:hint="eastAsia"/>
                <w:color w:val="000000"/>
                <w:szCs w:val="21"/>
              </w:rPr>
              <w:t xml:space="preserve"> </w:t>
            </w:r>
            <w:r>
              <w:rPr>
                <w:rFonts w:ascii="宋体" w:eastAsia="宋体" w:hAnsi="宋体" w:cs="宋体" w:hint="eastAsia"/>
                <w:color w:val="000000"/>
                <w:szCs w:val="21"/>
              </w:rPr>
              <w:t>黄洪刚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电子产品电路模块应用能力</w:t>
            </w:r>
            <w:r>
              <w:rPr>
                <w:rFonts w:ascii="宋体" w:eastAsia="宋体" w:hAnsi="宋体" w:cs="宋体" w:hint="eastAsia"/>
                <w:color w:val="000000"/>
                <w:szCs w:val="21"/>
              </w:rPr>
              <w:t xml:space="preserve">  </w:t>
            </w:r>
            <w:r>
              <w:rPr>
                <w:rFonts w:ascii="宋体" w:eastAsia="宋体" w:hAnsi="宋体" w:cs="宋体" w:hint="eastAsia"/>
                <w:color w:val="000000"/>
                <w:szCs w:val="21"/>
              </w:rPr>
              <w:t>张伟华</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机械能力模块</w:t>
            </w:r>
            <w:r>
              <w:rPr>
                <w:rFonts w:ascii="宋体" w:eastAsia="宋体" w:hAnsi="宋体" w:cs="宋体" w:hint="eastAsia"/>
                <w:color w:val="000000"/>
                <w:szCs w:val="21"/>
              </w:rPr>
              <w:t xml:space="preserve">  </w:t>
            </w:r>
            <w:r>
              <w:rPr>
                <w:rFonts w:ascii="宋体" w:eastAsia="宋体" w:hAnsi="宋体" w:cs="宋体" w:hint="eastAsia"/>
                <w:color w:val="000000"/>
                <w:szCs w:val="21"/>
              </w:rPr>
              <w:t>罗思艳</w:t>
            </w:r>
          </w:p>
        </w:tc>
        <w:tc>
          <w:tcPr>
            <w:tcW w:w="1710" w:type="dxa"/>
            <w:tcBorders>
              <w:top w:val="single" w:sz="4" w:space="0" w:color="auto"/>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工作室全体成员</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课题组成员</w:t>
            </w:r>
          </w:p>
        </w:tc>
        <w:tc>
          <w:tcPr>
            <w:tcW w:w="1710" w:type="dxa"/>
            <w:tcBorders>
              <w:top w:val="single" w:sz="4" w:space="0" w:color="auto"/>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主持：曹俐</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照相：钟晓宇</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简讯：钟晓宇</w:t>
            </w:r>
          </w:p>
        </w:tc>
      </w:tr>
      <w:tr w:rsidR="00CE2CA3">
        <w:trPr>
          <w:trHeight w:val="42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李琴工作室</w:t>
            </w:r>
          </w:p>
          <w:p w:rsidR="00CE2CA3" w:rsidRDefault="00CE2CA3">
            <w:pPr>
              <w:snapToGrid w:val="0"/>
              <w:spacing w:line="400" w:lineRule="exact"/>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14</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w:t>
            </w:r>
            <w:r>
              <w:rPr>
                <w:rFonts w:ascii="宋体" w:eastAsia="宋体" w:hAnsi="宋体" w:cs="宋体" w:hint="eastAsia"/>
                <w:color w:val="000000"/>
                <w:szCs w:val="21"/>
              </w:rPr>
              <w:t>—</w:t>
            </w:r>
            <w:r>
              <w:rPr>
                <w:rFonts w:ascii="宋体" w:eastAsia="宋体" w:hAnsi="宋体" w:cs="宋体" w:hint="eastAsia"/>
                <w:color w:val="000000"/>
                <w:szCs w:val="21"/>
              </w:rPr>
              <w:t>12:00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双流区实验小学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上课学员</w:t>
            </w:r>
            <w:r>
              <w:rPr>
                <w:rFonts w:ascii="宋体" w:eastAsia="宋体" w:hAnsi="宋体" w:cs="宋体" w:hint="eastAsia"/>
                <w:color w:val="000000"/>
                <w:szCs w:val="21"/>
              </w:rPr>
              <w:t>2</w:t>
            </w:r>
            <w:r>
              <w:rPr>
                <w:rFonts w:ascii="宋体" w:eastAsia="宋体" w:hAnsi="宋体" w:cs="宋体" w:hint="eastAsia"/>
                <w:color w:val="000000"/>
                <w:szCs w:val="21"/>
              </w:rPr>
              <w:t>人</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主题：“情理育人”课程专题研讨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1. </w:t>
            </w:r>
            <w:r>
              <w:rPr>
                <w:rFonts w:ascii="宋体" w:eastAsia="宋体" w:hAnsi="宋体" w:cs="宋体" w:hint="eastAsia"/>
                <w:color w:val="000000"/>
                <w:szCs w:val="21"/>
              </w:rPr>
              <w:t>学员上课、听课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2. </w:t>
            </w:r>
            <w:r>
              <w:rPr>
                <w:rFonts w:ascii="宋体" w:eastAsia="宋体" w:hAnsi="宋体" w:cs="宋体" w:hint="eastAsia"/>
                <w:color w:val="000000"/>
                <w:szCs w:val="21"/>
              </w:rPr>
              <w:t>评课、议课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3. </w:t>
            </w:r>
            <w:r>
              <w:rPr>
                <w:rFonts w:ascii="宋体" w:eastAsia="宋体" w:hAnsi="宋体" w:cs="宋体" w:hint="eastAsia"/>
                <w:color w:val="000000"/>
                <w:szCs w:val="21"/>
              </w:rPr>
              <w:t>学员读书分享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4. </w:t>
            </w:r>
            <w:r>
              <w:rPr>
                <w:rFonts w:ascii="宋体" w:eastAsia="宋体" w:hAnsi="宋体" w:cs="宋体" w:hint="eastAsia"/>
                <w:color w:val="000000"/>
                <w:szCs w:val="21"/>
              </w:rPr>
              <w:t>课题开题准备</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CE2CA3">
            <w:pPr>
              <w:snapToGrid w:val="0"/>
              <w:spacing w:line="400" w:lineRule="exact"/>
              <w:jc w:val="left"/>
              <w:rPr>
                <w:rFonts w:ascii="宋体" w:eastAsia="宋体" w:hAnsi="宋体" w:cs="宋体"/>
                <w:color w:val="000000"/>
                <w:szCs w:val="21"/>
              </w:rPr>
            </w:pP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jc w:val="left"/>
              <w:rPr>
                <w:rFonts w:ascii="宋体" w:eastAsia="宋体" w:hAnsi="宋体" w:cs="宋体"/>
                <w:szCs w:val="21"/>
              </w:rPr>
            </w:pPr>
            <w:r>
              <w:rPr>
                <w:rFonts w:ascii="宋体" w:eastAsia="宋体" w:hAnsi="宋体" w:cs="宋体" w:hint="eastAsia"/>
                <w:color w:val="000000"/>
                <w:szCs w:val="21"/>
              </w:rPr>
              <w:t>主持：李洁</w:t>
            </w:r>
          </w:p>
          <w:p w:rsidR="00CE2CA3" w:rsidRDefault="009B6829">
            <w:pPr>
              <w:rPr>
                <w:rFonts w:ascii="宋体" w:eastAsia="宋体" w:hAnsi="宋体" w:cs="宋体"/>
                <w:szCs w:val="21"/>
              </w:rPr>
            </w:pPr>
            <w:r>
              <w:rPr>
                <w:rFonts w:ascii="宋体" w:eastAsia="宋体" w:hAnsi="宋体" w:cs="宋体" w:hint="eastAsia"/>
                <w:color w:val="000000"/>
                <w:szCs w:val="21"/>
              </w:rPr>
              <w:t>照相：卢心月</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简讯：李洁</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w:t>
            </w:r>
            <w:r>
              <w:rPr>
                <w:rFonts w:ascii="宋体" w:eastAsia="宋体" w:hAnsi="宋体" w:cs="宋体" w:hint="eastAsia"/>
                <w:color w:val="000000"/>
                <w:szCs w:val="21"/>
              </w:rPr>
              <w:t>—</w:t>
            </w:r>
            <w:r>
              <w:rPr>
                <w:rFonts w:ascii="宋体" w:eastAsia="宋体" w:hAnsi="宋体" w:cs="宋体" w:hint="eastAsia"/>
                <w:color w:val="000000"/>
                <w:szCs w:val="21"/>
              </w:rPr>
              <w:t>12:00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双流区实验小学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上课学员</w:t>
            </w:r>
            <w:r>
              <w:rPr>
                <w:rFonts w:ascii="宋体" w:eastAsia="宋体" w:hAnsi="宋体" w:cs="宋体" w:hint="eastAsia"/>
                <w:color w:val="000000"/>
                <w:szCs w:val="21"/>
              </w:rPr>
              <w:t>2</w:t>
            </w:r>
            <w:r>
              <w:rPr>
                <w:rFonts w:ascii="宋体" w:eastAsia="宋体" w:hAnsi="宋体" w:cs="宋体" w:hint="eastAsia"/>
                <w:color w:val="000000"/>
                <w:szCs w:val="21"/>
              </w:rPr>
              <w:t>人</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主题：“情理育人”课程专题研讨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学员上课、听课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评课、议课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学员读书分享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课题开题准备</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p w:rsidR="00CE2CA3" w:rsidRDefault="00CE2CA3">
            <w:pPr>
              <w:snapToGrid w:val="0"/>
              <w:spacing w:line="400" w:lineRule="exact"/>
              <w:jc w:val="left"/>
              <w:rPr>
                <w:rFonts w:ascii="宋体" w:eastAsia="宋体" w:hAnsi="宋体" w:cs="宋体"/>
                <w:color w:val="000000"/>
                <w:szCs w:val="21"/>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主持：李融双</w:t>
            </w:r>
          </w:p>
          <w:p w:rsidR="00CE2CA3" w:rsidRDefault="009B6829">
            <w:pPr>
              <w:rPr>
                <w:rFonts w:ascii="宋体" w:eastAsia="宋体" w:hAnsi="宋体" w:cs="宋体"/>
                <w:szCs w:val="21"/>
              </w:rPr>
            </w:pPr>
            <w:r>
              <w:rPr>
                <w:rFonts w:ascii="宋体" w:eastAsia="宋体" w:hAnsi="宋体" w:cs="宋体" w:hint="eastAsia"/>
                <w:color w:val="000000"/>
                <w:szCs w:val="21"/>
              </w:rPr>
              <w:t>照相：何晓敏</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简迅：李融双</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w:t>
            </w:r>
            <w:r>
              <w:rPr>
                <w:rFonts w:ascii="宋体" w:eastAsia="宋体" w:hAnsi="宋体" w:cs="宋体" w:hint="eastAsia"/>
                <w:color w:val="000000"/>
                <w:szCs w:val="21"/>
              </w:rPr>
              <w:t>—</w:t>
            </w:r>
            <w:r>
              <w:rPr>
                <w:rFonts w:ascii="宋体" w:eastAsia="宋体" w:hAnsi="宋体" w:cs="宋体" w:hint="eastAsia"/>
                <w:color w:val="000000"/>
                <w:szCs w:val="21"/>
              </w:rPr>
              <w:t>12:00</w:t>
            </w:r>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center"/>
              <w:rPr>
                <w:rFonts w:ascii="宋体" w:eastAsia="宋体" w:hAnsi="宋体" w:cs="宋体"/>
                <w:color w:val="FF0000"/>
                <w:szCs w:val="21"/>
              </w:rPr>
            </w:pPr>
            <w:r>
              <w:rPr>
                <w:rFonts w:ascii="宋体" w:eastAsia="宋体" w:hAnsi="宋体" w:cs="宋体" w:hint="eastAsia"/>
                <w:color w:val="000000"/>
                <w:szCs w:val="21"/>
              </w:rPr>
              <w:t>双流区实验小学</w:t>
            </w:r>
          </w:p>
        </w:tc>
        <w:tc>
          <w:tcPr>
            <w:tcW w:w="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center"/>
              <w:rPr>
                <w:rFonts w:ascii="宋体" w:eastAsia="宋体" w:hAnsi="宋体" w:cs="宋体"/>
                <w:color w:val="FF0000"/>
                <w:szCs w:val="21"/>
              </w:rPr>
            </w:pPr>
            <w:r>
              <w:rPr>
                <w:rFonts w:ascii="宋体" w:eastAsia="宋体" w:hAnsi="宋体" w:cs="宋体" w:hint="eastAsia"/>
                <w:color w:val="000000"/>
                <w:szCs w:val="21"/>
              </w:rPr>
              <w:t>上课学员</w:t>
            </w:r>
            <w:r>
              <w:rPr>
                <w:rFonts w:ascii="宋体" w:eastAsia="宋体" w:hAnsi="宋体" w:cs="宋体" w:hint="eastAsia"/>
                <w:color w:val="000000"/>
                <w:szCs w:val="21"/>
              </w:rPr>
              <w:t>2</w:t>
            </w:r>
            <w:r>
              <w:rPr>
                <w:rFonts w:ascii="宋体" w:eastAsia="宋体" w:hAnsi="宋体" w:cs="宋体" w:hint="eastAsia"/>
                <w:color w:val="000000"/>
                <w:szCs w:val="21"/>
              </w:rPr>
              <w:t>人</w:t>
            </w:r>
          </w:p>
        </w:tc>
        <w:tc>
          <w:tcPr>
            <w:tcW w:w="4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主题：“情理育人”课程专题研讨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学员上课、听课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评课、议课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学员读书分享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导师总结点评</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CA3" w:rsidRDefault="009B6829">
            <w:pPr>
              <w:rPr>
                <w:rFonts w:ascii="宋体" w:eastAsia="宋体" w:hAnsi="宋体" w:cs="宋体"/>
                <w:szCs w:val="21"/>
              </w:rPr>
            </w:pPr>
            <w:r>
              <w:rPr>
                <w:rFonts w:ascii="宋体" w:eastAsia="宋体" w:hAnsi="宋体" w:cs="宋体" w:hint="eastAsia"/>
                <w:color w:val="000000"/>
                <w:szCs w:val="21"/>
              </w:rPr>
              <w:t>主持：严雪</w:t>
            </w:r>
          </w:p>
          <w:p w:rsidR="00CE2CA3" w:rsidRDefault="009B6829">
            <w:pPr>
              <w:rPr>
                <w:rFonts w:ascii="宋体" w:eastAsia="宋体" w:hAnsi="宋体" w:cs="宋体"/>
                <w:szCs w:val="21"/>
              </w:rPr>
            </w:pPr>
            <w:r>
              <w:rPr>
                <w:rFonts w:ascii="宋体" w:eastAsia="宋体" w:hAnsi="宋体" w:cs="宋体" w:hint="eastAsia"/>
                <w:color w:val="000000"/>
                <w:szCs w:val="21"/>
              </w:rPr>
              <w:t>照相：邱梦益</w:t>
            </w:r>
          </w:p>
          <w:p w:rsidR="00CE2CA3" w:rsidRDefault="009B6829">
            <w:pPr>
              <w:snapToGrid w:val="0"/>
              <w:jc w:val="left"/>
              <w:rPr>
                <w:rFonts w:ascii="宋体" w:eastAsia="宋体" w:hAnsi="宋体" w:cs="宋体"/>
                <w:color w:val="FF0000"/>
                <w:szCs w:val="21"/>
              </w:rPr>
            </w:pPr>
            <w:r>
              <w:rPr>
                <w:rFonts w:ascii="宋体" w:eastAsia="宋体" w:hAnsi="宋体" w:cs="宋体" w:hint="eastAsia"/>
                <w:color w:val="000000"/>
                <w:szCs w:val="21"/>
              </w:rPr>
              <w:t>简讯：严雪</w:t>
            </w:r>
          </w:p>
        </w:tc>
      </w:tr>
      <w:tr w:rsidR="00CE2CA3">
        <w:trPr>
          <w:trHeight w:val="48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段旭工作室</w:t>
            </w: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协和实小</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王</w:t>
            </w:r>
            <w:r>
              <w:rPr>
                <w:rFonts w:ascii="宋体" w:eastAsia="宋体" w:hAnsi="宋体" w:cs="宋体" w:hint="eastAsia"/>
                <w:color w:val="000000"/>
                <w:szCs w:val="21"/>
              </w:rPr>
              <w:t xml:space="preserve">  </w:t>
            </w:r>
            <w:r>
              <w:rPr>
                <w:rFonts w:ascii="宋体" w:eastAsia="宋体" w:hAnsi="宋体" w:cs="宋体" w:hint="eastAsia"/>
                <w:color w:val="000000"/>
                <w:szCs w:val="21"/>
              </w:rPr>
              <w:t>景</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赵珍艺</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段</w:t>
            </w:r>
            <w:r>
              <w:rPr>
                <w:rFonts w:ascii="宋体" w:eastAsia="宋体" w:hAnsi="宋体" w:cs="宋体" w:hint="eastAsia"/>
                <w:color w:val="000000"/>
                <w:szCs w:val="21"/>
              </w:rPr>
              <w:t xml:space="preserve">  </w:t>
            </w:r>
            <w:r>
              <w:rPr>
                <w:rFonts w:ascii="宋体" w:eastAsia="宋体" w:hAnsi="宋体" w:cs="宋体" w:hint="eastAsia"/>
                <w:color w:val="000000"/>
                <w:szCs w:val="21"/>
              </w:rPr>
              <w:t>旭</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主题：小学主题微班课探讨、班级问题应对讲座</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1. </w:t>
            </w:r>
            <w:r>
              <w:rPr>
                <w:rFonts w:ascii="宋体" w:eastAsia="宋体" w:hAnsi="宋体" w:cs="宋体" w:hint="eastAsia"/>
                <w:color w:val="000000"/>
                <w:szCs w:val="21"/>
              </w:rPr>
              <w:t>学员上课、听课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2. </w:t>
            </w:r>
            <w:r>
              <w:rPr>
                <w:rFonts w:ascii="宋体" w:eastAsia="宋体" w:hAnsi="宋体" w:cs="宋体" w:hint="eastAsia"/>
                <w:color w:val="000000"/>
                <w:szCs w:val="21"/>
              </w:rPr>
              <w:t>评课、磨课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导师段旭点评、指导</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工作室全体正式学员、跟岗学员</w:t>
            </w:r>
          </w:p>
          <w:p w:rsidR="00CE2CA3" w:rsidRDefault="00CE2CA3">
            <w:pPr>
              <w:snapToGrid w:val="0"/>
              <w:spacing w:line="400" w:lineRule="exact"/>
              <w:jc w:val="left"/>
              <w:rPr>
                <w:rFonts w:ascii="宋体" w:eastAsia="宋体" w:hAnsi="宋体" w:cs="宋体"/>
                <w:color w:val="000000"/>
                <w:szCs w:val="21"/>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主持：姜蔚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照相：王景</w:t>
            </w: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简报：王景</w:t>
            </w:r>
          </w:p>
        </w:tc>
      </w:tr>
      <w:tr w:rsidR="00CE2CA3">
        <w:trPr>
          <w:trHeight w:val="48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18</w:t>
            </w:r>
            <w:r>
              <w:rPr>
                <w:rFonts w:ascii="宋体" w:eastAsia="宋体" w:hAnsi="宋体" w:cs="宋体" w:hint="eastAsia"/>
                <w:color w:val="000000"/>
                <w:szCs w:val="21"/>
              </w:rPr>
              <w:t>日</w:t>
            </w:r>
          </w:p>
          <w:p w:rsidR="00CE2CA3" w:rsidRDefault="00CE2CA3">
            <w:pPr>
              <w:snapToGrid w:val="0"/>
              <w:jc w:val="center"/>
              <w:rPr>
                <w:rFonts w:ascii="宋体" w:eastAsia="宋体" w:hAnsi="宋体" w:cs="宋体"/>
                <w:color w:val="000000"/>
                <w:szCs w:val="21"/>
              </w:rPr>
            </w:pP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9:00</w:t>
            </w:r>
            <w:r>
              <w:rPr>
                <w:rFonts w:ascii="宋体" w:eastAsia="宋体" w:hAnsi="宋体" w:cs="宋体" w:hint="eastAsia"/>
                <w:color w:val="000000"/>
                <w:szCs w:val="21"/>
              </w:rPr>
              <w:t>—</w:t>
            </w:r>
            <w:r>
              <w:rPr>
                <w:rFonts w:ascii="宋体" w:eastAsia="宋体" w:hAnsi="宋体" w:cs="宋体" w:hint="eastAsia"/>
                <w:color w:val="000000"/>
                <w:szCs w:val="21"/>
              </w:rPr>
              <w:t>17</w:t>
            </w:r>
            <w:r>
              <w:rPr>
                <w:rFonts w:ascii="宋体" w:eastAsia="宋体" w:hAnsi="宋体" w:cs="宋体" w:hint="eastAsia"/>
                <w:color w:val="000000"/>
                <w:szCs w:val="21"/>
              </w:rPr>
              <w:t>：</w:t>
            </w:r>
            <w:r>
              <w:rPr>
                <w:rFonts w:ascii="宋体" w:eastAsia="宋体" w:hAnsi="宋体" w:cs="宋体" w:hint="eastAsia"/>
                <w:color w:val="000000"/>
                <w:szCs w:val="21"/>
              </w:rPr>
              <w:t>00</w:t>
            </w:r>
          </w:p>
          <w:p w:rsidR="00CE2CA3" w:rsidRDefault="00CE2CA3">
            <w:pPr>
              <w:snapToGrid w:val="0"/>
              <w:jc w:val="center"/>
              <w:rPr>
                <w:rFonts w:ascii="宋体" w:eastAsia="宋体" w:hAnsi="宋体" w:cs="宋体"/>
                <w:color w:val="000000"/>
                <w:szCs w:val="21"/>
              </w:rPr>
            </w:pP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棠湖小学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段</w:t>
            </w:r>
            <w:r>
              <w:rPr>
                <w:rFonts w:ascii="宋体" w:eastAsia="宋体" w:hAnsi="宋体" w:cs="宋体" w:hint="eastAsia"/>
                <w:color w:val="000000"/>
                <w:szCs w:val="21"/>
              </w:rPr>
              <w:t xml:space="preserve">  </w:t>
            </w:r>
            <w:r>
              <w:rPr>
                <w:rFonts w:ascii="宋体" w:eastAsia="宋体" w:hAnsi="宋体" w:cs="宋体" w:hint="eastAsia"/>
                <w:color w:val="000000"/>
                <w:szCs w:val="21"/>
              </w:rPr>
              <w:t>旭</w:t>
            </w:r>
          </w:p>
          <w:p w:rsidR="00CE2CA3" w:rsidRDefault="00CE2CA3">
            <w:pPr>
              <w:snapToGrid w:val="0"/>
              <w:jc w:val="center"/>
              <w:rPr>
                <w:rFonts w:ascii="宋体" w:eastAsia="宋体" w:hAnsi="宋体" w:cs="宋体"/>
                <w:color w:val="000000"/>
                <w:szCs w:val="21"/>
              </w:rPr>
            </w:pP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主题：班级问题应对策略讲座</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专家讲座</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学员进行治班策略分享</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导师段旭点评、讲座</w:t>
            </w:r>
            <w:r>
              <w:rPr>
                <w:rFonts w:ascii="宋体" w:eastAsia="宋体" w:hAnsi="宋体" w:cs="宋体" w:hint="eastAsia"/>
                <w:color w:val="000000"/>
                <w:szCs w:val="21"/>
              </w:rPr>
              <w:t xml:space="preserve">  </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工作室全体正式学员、跟岗学员</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 xml:space="preserve">   </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主持：姜蔚</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照相：赵珍艺</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简报：赵珍艺</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 xml:space="preserve">   </w:t>
            </w:r>
          </w:p>
        </w:tc>
      </w:tr>
      <w:tr w:rsidR="00CE2CA3">
        <w:trPr>
          <w:trHeight w:val="1239"/>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27</w:t>
            </w:r>
            <w:r>
              <w:rPr>
                <w:rFonts w:ascii="宋体" w:eastAsia="宋体" w:hAnsi="宋体" w:cs="宋体" w:hint="eastAsia"/>
                <w:color w:val="000000"/>
                <w:szCs w:val="21"/>
              </w:rPr>
              <w:t>日</w:t>
            </w:r>
          </w:p>
          <w:p w:rsidR="00CE2CA3" w:rsidRDefault="00CE2CA3">
            <w:pPr>
              <w:snapToGrid w:val="0"/>
              <w:jc w:val="center"/>
              <w:rPr>
                <w:rFonts w:ascii="宋体" w:eastAsia="宋体" w:hAnsi="宋体" w:cs="宋体"/>
                <w:color w:val="000000"/>
                <w:szCs w:val="21"/>
              </w:rPr>
            </w:pP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9:00</w:t>
            </w:r>
            <w:r>
              <w:rPr>
                <w:rFonts w:ascii="宋体" w:eastAsia="宋体" w:hAnsi="宋体" w:cs="宋体" w:hint="eastAsia"/>
                <w:color w:val="000000"/>
                <w:szCs w:val="21"/>
              </w:rPr>
              <w:t>—</w:t>
            </w:r>
            <w:r>
              <w:rPr>
                <w:rFonts w:ascii="宋体" w:eastAsia="宋体" w:hAnsi="宋体" w:cs="宋体" w:hint="eastAsia"/>
                <w:color w:val="000000"/>
                <w:szCs w:val="21"/>
              </w:rPr>
              <w:t>12</w:t>
            </w:r>
            <w:r>
              <w:rPr>
                <w:rFonts w:ascii="宋体" w:eastAsia="宋体" w:hAnsi="宋体" w:cs="宋体" w:hint="eastAsia"/>
                <w:color w:val="000000"/>
                <w:szCs w:val="21"/>
              </w:rPr>
              <w:t>：</w:t>
            </w:r>
            <w:r>
              <w:rPr>
                <w:rFonts w:ascii="宋体" w:eastAsia="宋体" w:hAnsi="宋体" w:cs="宋体" w:hint="eastAsia"/>
                <w:color w:val="000000"/>
                <w:szCs w:val="21"/>
              </w:rPr>
              <w:t>00</w:t>
            </w:r>
          </w:p>
          <w:p w:rsidR="00CE2CA3" w:rsidRDefault="00CE2CA3">
            <w:pPr>
              <w:snapToGrid w:val="0"/>
              <w:jc w:val="center"/>
              <w:rPr>
                <w:rFonts w:ascii="宋体" w:eastAsia="宋体" w:hAnsi="宋体" w:cs="宋体"/>
                <w:color w:val="000000"/>
                <w:szCs w:val="21"/>
              </w:rPr>
            </w:pP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龙泉教研</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朱</w:t>
            </w:r>
            <w:r>
              <w:rPr>
                <w:rFonts w:ascii="宋体" w:eastAsia="宋体" w:hAnsi="宋体" w:cs="宋体" w:hint="eastAsia"/>
                <w:color w:val="000000"/>
                <w:szCs w:val="21"/>
              </w:rPr>
              <w:t xml:space="preserve">  </w:t>
            </w:r>
            <w:r>
              <w:rPr>
                <w:rFonts w:ascii="宋体" w:eastAsia="宋体" w:hAnsi="宋体" w:cs="宋体" w:hint="eastAsia"/>
                <w:color w:val="000000"/>
                <w:szCs w:val="21"/>
              </w:rPr>
              <w:t>晞</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姜</w:t>
            </w:r>
            <w:r>
              <w:rPr>
                <w:rFonts w:ascii="宋体" w:eastAsia="宋体" w:hAnsi="宋体" w:cs="宋体" w:hint="eastAsia"/>
                <w:color w:val="000000"/>
                <w:szCs w:val="21"/>
              </w:rPr>
              <w:t xml:space="preserve">  </w:t>
            </w:r>
            <w:r>
              <w:rPr>
                <w:rFonts w:ascii="宋体" w:eastAsia="宋体" w:hAnsi="宋体" w:cs="宋体" w:hint="eastAsia"/>
                <w:color w:val="000000"/>
                <w:szCs w:val="21"/>
              </w:rPr>
              <w:t>蔚</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段</w:t>
            </w:r>
            <w:r>
              <w:rPr>
                <w:rFonts w:ascii="宋体" w:eastAsia="宋体" w:hAnsi="宋体" w:cs="宋体" w:hint="eastAsia"/>
                <w:color w:val="000000"/>
                <w:szCs w:val="21"/>
              </w:rPr>
              <w:t xml:space="preserve">  </w:t>
            </w:r>
            <w:r>
              <w:rPr>
                <w:rFonts w:ascii="宋体" w:eastAsia="宋体" w:hAnsi="宋体" w:cs="宋体" w:hint="eastAsia"/>
                <w:color w:val="000000"/>
                <w:szCs w:val="21"/>
              </w:rPr>
              <w:t>旭</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主题：小学主题微班课探讨、班级问题应对讲座</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1. </w:t>
            </w:r>
            <w:r>
              <w:rPr>
                <w:rFonts w:ascii="宋体" w:eastAsia="宋体" w:hAnsi="宋体" w:cs="宋体" w:hint="eastAsia"/>
                <w:color w:val="000000"/>
                <w:szCs w:val="21"/>
              </w:rPr>
              <w:t>学员上课、听课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2. </w:t>
            </w:r>
            <w:r>
              <w:rPr>
                <w:rFonts w:ascii="宋体" w:eastAsia="宋体" w:hAnsi="宋体" w:cs="宋体" w:hint="eastAsia"/>
                <w:color w:val="000000"/>
                <w:szCs w:val="21"/>
              </w:rPr>
              <w:t>评课、磨课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导师段旭点评、指导</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工作室全体正式学员、跟岗学员</w:t>
            </w:r>
            <w:r>
              <w:rPr>
                <w:rFonts w:ascii="宋体" w:eastAsia="宋体" w:hAnsi="宋体" w:cs="宋体" w:hint="eastAsia"/>
                <w:color w:val="000000"/>
                <w:szCs w:val="21"/>
              </w:rPr>
              <w:t xml:space="preserve">   </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主持：赵珍艺</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照相：胡凤</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简报：胡凤</w:t>
            </w:r>
            <w:r>
              <w:rPr>
                <w:rFonts w:ascii="宋体" w:eastAsia="宋体" w:hAnsi="宋体" w:cs="宋体" w:hint="eastAsia"/>
                <w:color w:val="000000"/>
                <w:szCs w:val="21"/>
              </w:rPr>
              <w:t xml:space="preserve">   </w:t>
            </w:r>
          </w:p>
        </w:tc>
      </w:tr>
      <w:tr w:rsidR="00CE2CA3">
        <w:trPr>
          <w:trHeight w:val="42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center"/>
              <w:rPr>
                <w:rFonts w:ascii="宋体" w:eastAsia="宋体" w:hAnsi="宋体" w:cs="宋体"/>
                <w:color w:val="000000"/>
                <w:szCs w:val="21"/>
              </w:rPr>
            </w:pP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唐玉兰工作室</w:t>
            </w: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11</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新源书店</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李妍君</w:t>
            </w:r>
          </w:p>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唐玉兰</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主题：我的班级文化一（治班策略）</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学员孙晓说课班会课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评课、议课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唐玉兰导师专题讲座：我的班级规划</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学员主题分享：我的班级文化</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spacing w:line="400" w:lineRule="exact"/>
              <w:jc w:val="left"/>
              <w:rPr>
                <w:rFonts w:ascii="宋体" w:eastAsia="宋体" w:hAnsi="宋体" w:cs="宋体"/>
                <w:color w:val="000000"/>
                <w:szCs w:val="21"/>
              </w:rPr>
            </w:pPr>
          </w:p>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主持：李妍君</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拍照：谢思雨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简讯：李妍君</w:t>
            </w:r>
          </w:p>
        </w:tc>
      </w:tr>
      <w:tr w:rsidR="00CE2CA3">
        <w:trPr>
          <w:trHeight w:val="42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jc w:val="center"/>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center"/>
              <w:rPr>
                <w:rFonts w:ascii="宋体" w:eastAsia="宋体" w:hAnsi="宋体" w:cs="宋体"/>
                <w:color w:val="000000"/>
                <w:szCs w:val="21"/>
              </w:rPr>
            </w:pPr>
            <w:r>
              <w:rPr>
                <w:rFonts w:ascii="宋体" w:eastAsia="宋体" w:hAnsi="宋体" w:cs="宋体" w:hint="eastAsia"/>
                <w:color w:val="000000"/>
                <w:szCs w:val="21"/>
              </w:rPr>
              <w:t>14:00-17:00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东升小学</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陈小恋</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熊雅琴</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主题：我的班级文化二（治班策略）</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学员苏靖说课班会课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评课、议课</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学员主题分享：我的班级文化</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主持：陈小恋</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拍照：谢思雨</w:t>
            </w: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简讯：陈小恋</w:t>
            </w:r>
          </w:p>
        </w:tc>
      </w:tr>
      <w:tr w:rsidR="00CE2CA3">
        <w:trPr>
          <w:trHeight w:val="1650"/>
        </w:trPr>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rPr>
                <w:rFonts w:ascii="宋体" w:eastAsia="宋体" w:hAnsi="宋体" w:cs="宋体"/>
                <w:color w:val="000000"/>
                <w:szCs w:val="21"/>
              </w:rPr>
            </w:pPr>
            <w:r>
              <w:rPr>
                <w:rFonts w:ascii="宋体" w:eastAsia="宋体" w:hAnsi="宋体" w:cs="宋体" w:hint="eastAsia"/>
                <w:color w:val="000000"/>
                <w:szCs w:val="21"/>
              </w:rPr>
              <w:t>李春兰工作室</w:t>
            </w: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360" w:lineRule="auto"/>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14</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8</w:t>
            </w:r>
            <w:r>
              <w:rPr>
                <w:rFonts w:ascii="宋体" w:eastAsia="宋体" w:hAnsi="宋体" w:cs="宋体" w:hint="eastAsia"/>
                <w:color w:val="000000"/>
                <w:szCs w:val="21"/>
              </w:rPr>
              <w:t>：</w:t>
            </w:r>
            <w:r>
              <w:rPr>
                <w:rFonts w:ascii="宋体" w:eastAsia="宋体" w:hAnsi="宋体" w:cs="宋体" w:hint="eastAsia"/>
                <w:color w:val="000000"/>
                <w:szCs w:val="21"/>
              </w:rPr>
              <w:t>30-</w:t>
            </w:r>
            <w:r>
              <w:rPr>
                <w:rFonts w:ascii="宋体" w:eastAsia="宋体" w:hAnsi="宋体" w:cs="宋体" w:hint="eastAsia"/>
                <w:color w:val="000000"/>
                <w:szCs w:val="21"/>
              </w:rPr>
              <w:t>：</w:t>
            </w:r>
            <w:r>
              <w:rPr>
                <w:rFonts w:ascii="宋体" w:eastAsia="宋体" w:hAnsi="宋体" w:cs="宋体" w:hint="eastAsia"/>
                <w:color w:val="000000"/>
                <w:szCs w:val="21"/>
              </w:rPr>
              <w:t>16:30</w:t>
            </w:r>
          </w:p>
          <w:p w:rsidR="00CE2CA3" w:rsidRDefault="00CE2CA3">
            <w:pPr>
              <w:snapToGrid w:val="0"/>
              <w:rPr>
                <w:rFonts w:ascii="宋体" w:eastAsia="宋体" w:hAnsi="宋体" w:cs="宋体"/>
                <w:color w:val="000000"/>
                <w:szCs w:val="21"/>
              </w:rPr>
            </w:pP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spacing w:line="360" w:lineRule="auto"/>
              <w:ind w:leftChars="50" w:left="210" w:hangingChars="50" w:hanging="105"/>
              <w:jc w:val="center"/>
              <w:rPr>
                <w:rFonts w:ascii="宋体" w:eastAsia="宋体" w:hAnsi="宋体" w:cs="宋体"/>
                <w:color w:val="000000"/>
                <w:szCs w:val="21"/>
              </w:rPr>
            </w:pPr>
            <w:r>
              <w:rPr>
                <w:rFonts w:ascii="宋体" w:eastAsia="宋体" w:hAnsi="宋体" w:cs="宋体" w:hint="eastAsia"/>
                <w:color w:val="000000"/>
                <w:szCs w:val="21"/>
              </w:rPr>
              <w:t>腾讯会议</w:t>
            </w:r>
          </w:p>
          <w:p w:rsidR="00CE2CA3" w:rsidRDefault="009B6829" w:rsidP="00D06ED5">
            <w:pPr>
              <w:snapToGrid w:val="0"/>
              <w:spacing w:line="360" w:lineRule="auto"/>
              <w:ind w:leftChars="50" w:left="210" w:hangingChars="50" w:hanging="105"/>
              <w:jc w:val="center"/>
              <w:rPr>
                <w:rFonts w:ascii="宋体" w:eastAsia="宋体" w:hAnsi="宋体" w:cs="宋体"/>
                <w:color w:val="000000"/>
                <w:szCs w:val="21"/>
              </w:rPr>
            </w:pPr>
            <w:r>
              <w:rPr>
                <w:rFonts w:ascii="宋体" w:eastAsia="宋体" w:hAnsi="宋体" w:cs="宋体" w:hint="eastAsia"/>
                <w:color w:val="000000"/>
                <w:szCs w:val="21"/>
              </w:rPr>
              <w:t>网络研修</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专家</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待定</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学员</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主题</w:t>
            </w:r>
            <w:r>
              <w:rPr>
                <w:rFonts w:ascii="宋体" w:eastAsia="宋体" w:hAnsi="宋体" w:cs="宋体" w:hint="eastAsia"/>
                <w:color w:val="000000"/>
                <w:szCs w:val="21"/>
              </w:rPr>
              <w:t>:</w:t>
            </w:r>
            <w:r>
              <w:rPr>
                <w:rFonts w:ascii="宋体" w:eastAsia="宋体" w:hAnsi="宋体" w:cs="宋体" w:hint="eastAsia"/>
                <w:color w:val="000000"/>
                <w:szCs w:val="21"/>
              </w:rPr>
              <w:t>思想政治教育专题学习</w:t>
            </w:r>
          </w:p>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专家讲座</w:t>
            </w:r>
            <w:r>
              <w:rPr>
                <w:rFonts w:ascii="宋体" w:eastAsia="宋体" w:hAnsi="宋体" w:cs="宋体" w:hint="eastAsia"/>
                <w:color w:val="000000"/>
                <w:szCs w:val="21"/>
              </w:rPr>
              <w:t>:</w:t>
            </w:r>
            <w:r>
              <w:rPr>
                <w:rFonts w:ascii="宋体" w:eastAsia="宋体" w:hAnsi="宋体" w:cs="宋体" w:hint="eastAsia"/>
                <w:color w:val="000000"/>
                <w:szCs w:val="21"/>
              </w:rPr>
              <w:t>《新时代中国特色社会主义思想》</w:t>
            </w:r>
          </w:p>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专家讲座</w:t>
            </w:r>
            <w:r>
              <w:rPr>
                <w:rFonts w:ascii="宋体" w:eastAsia="宋体" w:hAnsi="宋体" w:cs="宋体" w:hint="eastAsia"/>
                <w:color w:val="000000"/>
                <w:szCs w:val="21"/>
              </w:rPr>
              <w:t>:</w:t>
            </w:r>
            <w:r>
              <w:rPr>
                <w:rFonts w:ascii="宋体" w:eastAsia="宋体" w:hAnsi="宋体" w:cs="宋体" w:hint="eastAsia"/>
                <w:color w:val="000000"/>
                <w:szCs w:val="21"/>
              </w:rPr>
              <w:t>《新时代中小学校德育工作指南及公民道德建设意见》</w:t>
            </w:r>
          </w:p>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专家讲座</w:t>
            </w:r>
            <w:r>
              <w:rPr>
                <w:rFonts w:ascii="宋体" w:eastAsia="宋体" w:hAnsi="宋体" w:cs="宋体" w:hint="eastAsia"/>
                <w:color w:val="000000"/>
                <w:szCs w:val="21"/>
              </w:rPr>
              <w:t>:</w:t>
            </w:r>
            <w:r>
              <w:rPr>
                <w:rFonts w:ascii="宋体" w:eastAsia="宋体" w:hAnsi="宋体" w:cs="宋体" w:hint="eastAsia"/>
                <w:color w:val="000000"/>
                <w:szCs w:val="21"/>
              </w:rPr>
              <w:t>《课程思想与教师队伍建设》</w:t>
            </w:r>
          </w:p>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学员讲座</w:t>
            </w:r>
            <w:r>
              <w:rPr>
                <w:rFonts w:ascii="宋体" w:eastAsia="宋体" w:hAnsi="宋体" w:cs="宋体" w:hint="eastAsia"/>
                <w:color w:val="000000"/>
                <w:szCs w:val="21"/>
              </w:rPr>
              <w:t>:</w:t>
            </w:r>
            <w:r>
              <w:rPr>
                <w:rFonts w:ascii="宋体" w:eastAsia="宋体" w:hAnsi="宋体" w:cs="宋体" w:hint="eastAsia"/>
                <w:color w:val="000000"/>
                <w:szCs w:val="21"/>
              </w:rPr>
              <w:t>《中华人民共和国家庭教育促进法及新时代家庭家教家风建设》</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tcPr>
          <w:p w:rsidR="00CE2CA3" w:rsidRDefault="00CE2CA3">
            <w:pPr>
              <w:snapToGrid w:val="0"/>
              <w:jc w:val="left"/>
              <w:rPr>
                <w:rFonts w:ascii="宋体" w:eastAsia="宋体" w:hAnsi="宋体" w:cs="宋体"/>
                <w:color w:val="000000"/>
                <w:szCs w:val="21"/>
              </w:rPr>
            </w:pPr>
          </w:p>
          <w:p w:rsidR="00CE2CA3" w:rsidRDefault="00CE2CA3">
            <w:pPr>
              <w:snapToGrid w:val="0"/>
              <w:jc w:val="left"/>
              <w:rPr>
                <w:rFonts w:ascii="宋体" w:eastAsia="宋体" w:hAnsi="宋体" w:cs="宋体"/>
                <w:color w:val="000000"/>
                <w:szCs w:val="21"/>
              </w:rPr>
            </w:pPr>
          </w:p>
          <w:p w:rsidR="00CE2CA3" w:rsidRDefault="00CE2CA3">
            <w:pPr>
              <w:snapToGrid w:val="0"/>
              <w:jc w:val="left"/>
              <w:rPr>
                <w:rFonts w:ascii="宋体" w:eastAsia="宋体" w:hAnsi="宋体" w:cs="宋体"/>
                <w:color w:val="000000"/>
                <w:szCs w:val="21"/>
              </w:rPr>
            </w:pP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贠欣组</w:t>
            </w:r>
          </w:p>
        </w:tc>
      </w:tr>
      <w:tr w:rsidR="00CE2CA3">
        <w:trPr>
          <w:trHeight w:val="1650"/>
        </w:trPr>
        <w:tc>
          <w:tcPr>
            <w:tcW w:w="1395" w:type="dxa"/>
            <w:vMerge/>
            <w:tcBorders>
              <w:top w:val="single" w:sz="8" w:space="0" w:color="000000"/>
              <w:left w:val="single" w:sz="8" w:space="0" w:color="000000"/>
              <w:bottom w:val="single" w:sz="8" w:space="0" w:color="000000"/>
              <w:right w:val="single" w:sz="8" w:space="0" w:color="000000"/>
            </w:tcBorders>
            <w:vAlign w:val="center"/>
          </w:tcPr>
          <w:p w:rsidR="00CE2CA3" w:rsidRDefault="00CE2CA3">
            <w:pPr>
              <w:snapToGrid w:val="0"/>
              <w:rPr>
                <w:rFonts w:ascii="宋体" w:eastAsia="宋体" w:hAnsi="宋体" w:cs="宋体"/>
                <w:color w:val="000000"/>
                <w:szCs w:val="21"/>
              </w:rPr>
            </w:pPr>
          </w:p>
        </w:tc>
        <w:tc>
          <w:tcPr>
            <w:tcW w:w="123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360" w:lineRule="auto"/>
              <w:jc w:val="center"/>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28</w:t>
            </w:r>
            <w:r>
              <w:rPr>
                <w:rFonts w:ascii="宋体" w:eastAsia="宋体" w:hAnsi="宋体" w:cs="宋体" w:hint="eastAsia"/>
                <w:color w:val="000000"/>
                <w:szCs w:val="21"/>
              </w:rPr>
              <w:t>日</w:t>
            </w:r>
          </w:p>
        </w:tc>
        <w:tc>
          <w:tcPr>
            <w:tcW w:w="1608"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hint="eastAsia"/>
                <w:color w:val="000000"/>
                <w:szCs w:val="21"/>
              </w:rPr>
              <w:t>：</w:t>
            </w:r>
            <w:r>
              <w:rPr>
                <w:rFonts w:ascii="宋体" w:eastAsia="宋体" w:hAnsi="宋体" w:cs="宋体" w:hint="eastAsia"/>
                <w:color w:val="000000"/>
                <w:szCs w:val="21"/>
              </w:rPr>
              <w:t>00-12</w:t>
            </w:r>
            <w:r>
              <w:rPr>
                <w:rFonts w:ascii="宋体" w:eastAsia="宋体" w:hAnsi="宋体" w:cs="宋体" w:hint="eastAsia"/>
                <w:color w:val="000000"/>
                <w:szCs w:val="21"/>
              </w:rPr>
              <w:t>：</w:t>
            </w:r>
            <w:r>
              <w:rPr>
                <w:rFonts w:ascii="宋体" w:eastAsia="宋体" w:hAnsi="宋体" w:cs="宋体" w:hint="eastAsia"/>
                <w:color w:val="000000"/>
                <w:szCs w:val="21"/>
              </w:rPr>
              <w:t>00</w:t>
            </w:r>
          </w:p>
        </w:tc>
        <w:tc>
          <w:tcPr>
            <w:tcW w:w="1332" w:type="dxa"/>
            <w:tcBorders>
              <w:top w:val="single" w:sz="8" w:space="0" w:color="000000"/>
              <w:left w:val="single" w:sz="8" w:space="0" w:color="000000"/>
              <w:bottom w:val="single" w:sz="8" w:space="0" w:color="000000"/>
              <w:right w:val="single" w:sz="8" w:space="0" w:color="000000"/>
            </w:tcBorders>
            <w:vAlign w:val="center"/>
          </w:tcPr>
          <w:p w:rsidR="00CE2CA3" w:rsidRDefault="009B6829" w:rsidP="00D06ED5">
            <w:pPr>
              <w:snapToGrid w:val="0"/>
              <w:spacing w:line="360" w:lineRule="auto"/>
              <w:ind w:leftChars="50" w:left="210" w:hangingChars="50" w:hanging="105"/>
              <w:jc w:val="center"/>
              <w:rPr>
                <w:rFonts w:ascii="宋体" w:eastAsia="宋体" w:hAnsi="宋体" w:cs="宋体"/>
                <w:color w:val="000000"/>
                <w:szCs w:val="21"/>
              </w:rPr>
            </w:pPr>
            <w:r>
              <w:rPr>
                <w:rFonts w:ascii="宋体" w:eastAsia="宋体" w:hAnsi="宋体" w:cs="宋体" w:hint="eastAsia"/>
                <w:color w:val="000000"/>
                <w:szCs w:val="21"/>
              </w:rPr>
              <w:t>成都电子</w:t>
            </w:r>
          </w:p>
          <w:p w:rsidR="00CE2CA3" w:rsidRDefault="009B6829" w:rsidP="00D06ED5">
            <w:pPr>
              <w:snapToGrid w:val="0"/>
              <w:spacing w:line="360" w:lineRule="auto"/>
              <w:ind w:leftChars="50" w:left="210" w:hangingChars="50" w:hanging="105"/>
              <w:jc w:val="center"/>
              <w:rPr>
                <w:rFonts w:ascii="宋体" w:eastAsia="宋体" w:hAnsi="宋体" w:cs="宋体"/>
                <w:color w:val="000000"/>
                <w:szCs w:val="21"/>
              </w:rPr>
            </w:pPr>
            <w:r>
              <w:rPr>
                <w:rFonts w:ascii="宋体" w:eastAsia="宋体" w:hAnsi="宋体" w:cs="宋体" w:hint="eastAsia"/>
                <w:color w:val="000000"/>
                <w:szCs w:val="21"/>
              </w:rPr>
              <w:t>信息学校</w:t>
            </w:r>
          </w:p>
        </w:tc>
        <w:tc>
          <w:tcPr>
            <w:tcW w:w="88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张含凤</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李</w:t>
            </w:r>
            <w:r>
              <w:rPr>
                <w:rFonts w:ascii="宋体" w:eastAsia="宋体" w:hAnsi="宋体" w:cs="宋体" w:hint="eastAsia"/>
                <w:color w:val="000000"/>
                <w:szCs w:val="21"/>
              </w:rPr>
              <w:t xml:space="preserve">  </w:t>
            </w:r>
            <w:r>
              <w:rPr>
                <w:rFonts w:ascii="宋体" w:eastAsia="宋体" w:hAnsi="宋体" w:cs="宋体" w:hint="eastAsia"/>
                <w:color w:val="000000"/>
                <w:szCs w:val="21"/>
              </w:rPr>
              <w:t>瑶</w:t>
            </w:r>
          </w:p>
          <w:p w:rsidR="00CE2CA3" w:rsidRDefault="009B6829">
            <w:pPr>
              <w:snapToGrid w:val="0"/>
              <w:jc w:val="center"/>
              <w:rPr>
                <w:rFonts w:ascii="宋体" w:eastAsia="宋体" w:hAnsi="宋体" w:cs="宋体"/>
                <w:color w:val="000000"/>
                <w:szCs w:val="21"/>
              </w:rPr>
            </w:pPr>
            <w:r>
              <w:rPr>
                <w:rFonts w:ascii="宋体" w:eastAsia="宋体" w:hAnsi="宋体" w:cs="宋体" w:hint="eastAsia"/>
                <w:color w:val="000000"/>
                <w:szCs w:val="21"/>
              </w:rPr>
              <w:t>蒋佩岑张华川</w:t>
            </w:r>
          </w:p>
        </w:tc>
        <w:tc>
          <w:tcPr>
            <w:tcW w:w="4215"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主题：中学班级治理策略研究</w:t>
            </w:r>
            <w:r>
              <w:rPr>
                <w:rFonts w:ascii="宋体" w:eastAsia="宋体" w:hAnsi="宋体" w:cs="宋体" w:hint="eastAsia"/>
                <w:color w:val="000000"/>
                <w:szCs w:val="21"/>
              </w:rPr>
              <w:t>--</w:t>
            </w:r>
            <w:r>
              <w:rPr>
                <w:rFonts w:ascii="宋体" w:eastAsia="宋体" w:hAnsi="宋体" w:cs="宋体" w:hint="eastAsia"/>
                <w:color w:val="000000"/>
                <w:szCs w:val="21"/>
              </w:rPr>
              <w:t>课程与教学</w:t>
            </w:r>
          </w:p>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学员张含凤分享：艺体类高中入学教育课程建设（目标与课程框架设计）</w:t>
            </w:r>
          </w:p>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学员李瑶分享：初中学生积极品格培养序列化班会课课程建设（以一个积极品格为例）</w:t>
            </w:r>
          </w:p>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送教成员蒋佩岑、张华川说课：送教课例</w:t>
            </w:r>
          </w:p>
          <w:p w:rsidR="00CE2CA3" w:rsidRDefault="009B6829">
            <w:pPr>
              <w:snapToGrid w:val="0"/>
              <w:spacing w:line="273" w:lineRule="auto"/>
              <w:jc w:val="left"/>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专家讲座：校本课程建设的思考与实践——以国际理解教育校本课程建设为例</w:t>
            </w:r>
          </w:p>
        </w:tc>
        <w:tc>
          <w:tcPr>
            <w:tcW w:w="1710" w:type="dxa"/>
            <w:tcBorders>
              <w:top w:val="single" w:sz="8" w:space="0" w:color="000000"/>
              <w:left w:val="single" w:sz="8" w:space="0" w:color="000000"/>
              <w:bottom w:val="single" w:sz="8" w:space="0" w:color="000000"/>
              <w:right w:val="single" w:sz="8" w:space="0" w:color="000000"/>
            </w:tcBorders>
            <w:vAlign w:val="center"/>
          </w:tcPr>
          <w:p w:rsidR="00CE2CA3" w:rsidRDefault="009B6829">
            <w:pPr>
              <w:snapToGrid w:val="0"/>
              <w:spacing w:line="400" w:lineRule="exact"/>
              <w:jc w:val="left"/>
              <w:rPr>
                <w:rFonts w:ascii="宋体" w:eastAsia="宋体" w:hAnsi="宋体" w:cs="宋体"/>
                <w:color w:val="000000"/>
                <w:szCs w:val="21"/>
              </w:rPr>
            </w:pPr>
            <w:r>
              <w:rPr>
                <w:rFonts w:ascii="宋体" w:eastAsia="宋体" w:hAnsi="宋体" w:cs="宋体" w:hint="eastAsia"/>
                <w:color w:val="000000"/>
                <w:szCs w:val="21"/>
              </w:rPr>
              <w:t>工作室全体成员</w:t>
            </w:r>
          </w:p>
        </w:tc>
        <w:tc>
          <w:tcPr>
            <w:tcW w:w="1710" w:type="dxa"/>
            <w:tcBorders>
              <w:top w:val="single" w:sz="8" w:space="0" w:color="000000"/>
              <w:left w:val="single" w:sz="8" w:space="0" w:color="000000"/>
              <w:bottom w:val="single" w:sz="8" w:space="0" w:color="000000"/>
              <w:right w:val="single" w:sz="8" w:space="0" w:color="000000"/>
            </w:tcBorders>
          </w:tcPr>
          <w:p w:rsidR="00CE2CA3" w:rsidRDefault="00CE2CA3">
            <w:pPr>
              <w:snapToGrid w:val="0"/>
              <w:jc w:val="left"/>
              <w:rPr>
                <w:rFonts w:ascii="宋体" w:eastAsia="宋体" w:hAnsi="宋体" w:cs="宋体"/>
                <w:color w:val="000000"/>
                <w:szCs w:val="21"/>
              </w:rPr>
            </w:pPr>
          </w:p>
          <w:p w:rsidR="00CE2CA3" w:rsidRDefault="00CE2CA3">
            <w:pPr>
              <w:snapToGrid w:val="0"/>
              <w:jc w:val="left"/>
              <w:rPr>
                <w:rFonts w:ascii="宋体" w:eastAsia="宋体" w:hAnsi="宋体" w:cs="宋体"/>
                <w:color w:val="000000"/>
                <w:szCs w:val="21"/>
              </w:rPr>
            </w:pPr>
          </w:p>
          <w:p w:rsidR="00CE2CA3" w:rsidRDefault="00CE2CA3">
            <w:pPr>
              <w:snapToGrid w:val="0"/>
              <w:jc w:val="left"/>
              <w:rPr>
                <w:rFonts w:ascii="宋体" w:eastAsia="宋体" w:hAnsi="宋体" w:cs="宋体"/>
                <w:color w:val="000000"/>
                <w:szCs w:val="21"/>
              </w:rPr>
            </w:pPr>
          </w:p>
          <w:p w:rsidR="00CE2CA3" w:rsidRDefault="009B6829">
            <w:pPr>
              <w:snapToGrid w:val="0"/>
              <w:jc w:val="left"/>
              <w:rPr>
                <w:rFonts w:ascii="宋体" w:eastAsia="宋体" w:hAnsi="宋体" w:cs="宋体"/>
                <w:color w:val="000000"/>
                <w:szCs w:val="21"/>
              </w:rPr>
            </w:pPr>
            <w:r>
              <w:rPr>
                <w:rFonts w:ascii="宋体" w:eastAsia="宋体" w:hAnsi="宋体" w:cs="宋体" w:hint="eastAsia"/>
                <w:color w:val="000000"/>
                <w:szCs w:val="21"/>
              </w:rPr>
              <w:t>贠欣组</w:t>
            </w:r>
          </w:p>
        </w:tc>
      </w:tr>
    </w:tbl>
    <w:p w:rsidR="00D06ED5" w:rsidRDefault="00D06ED5" w:rsidP="00CE2CA3">
      <w:pPr>
        <w:snapToGrid w:val="0"/>
        <w:spacing w:line="400" w:lineRule="exact"/>
        <w:ind w:firstLineChars="4050" w:firstLine="11340"/>
        <w:rPr>
          <w:rFonts w:ascii="宋体" w:eastAsia="宋体" w:hAnsi="宋体" w:hint="eastAsia"/>
          <w:color w:val="000000"/>
          <w:sz w:val="28"/>
          <w:szCs w:val="28"/>
        </w:rPr>
      </w:pPr>
    </w:p>
    <w:p w:rsidR="00CE2CA3" w:rsidRDefault="009B6829" w:rsidP="00CE2CA3">
      <w:pPr>
        <w:snapToGrid w:val="0"/>
        <w:spacing w:line="400" w:lineRule="exact"/>
        <w:ind w:firstLineChars="4050" w:firstLine="11340"/>
        <w:rPr>
          <w:rFonts w:ascii="宋体" w:eastAsia="宋体" w:hAnsi="宋体"/>
          <w:color w:val="000000"/>
          <w:sz w:val="28"/>
          <w:szCs w:val="28"/>
        </w:rPr>
      </w:pPr>
      <w:r>
        <w:rPr>
          <w:rFonts w:ascii="宋体" w:eastAsia="宋体" w:hAnsi="宋体"/>
          <w:color w:val="000000"/>
          <w:sz w:val="28"/>
          <w:szCs w:val="28"/>
        </w:rPr>
        <w:t>2022</w:t>
      </w:r>
      <w:r>
        <w:rPr>
          <w:rFonts w:ascii="宋体" w:eastAsia="宋体" w:hAnsi="宋体"/>
          <w:color w:val="000000"/>
          <w:sz w:val="28"/>
          <w:szCs w:val="28"/>
        </w:rPr>
        <w:t>年</w:t>
      </w:r>
      <w:r>
        <w:rPr>
          <w:rFonts w:ascii="宋体" w:eastAsia="宋体" w:hAnsi="宋体" w:hint="eastAsia"/>
          <w:color w:val="000000"/>
          <w:sz w:val="28"/>
          <w:szCs w:val="28"/>
        </w:rPr>
        <w:t>9</w:t>
      </w:r>
      <w:r>
        <w:rPr>
          <w:rFonts w:ascii="宋体" w:eastAsia="宋体" w:hAnsi="宋体"/>
          <w:color w:val="000000"/>
          <w:sz w:val="28"/>
          <w:szCs w:val="28"/>
        </w:rPr>
        <w:t>月</w:t>
      </w:r>
      <w:r>
        <w:rPr>
          <w:rFonts w:ascii="宋体" w:eastAsia="宋体" w:hAnsi="宋体" w:hint="eastAsia"/>
          <w:color w:val="000000"/>
          <w:sz w:val="28"/>
          <w:szCs w:val="28"/>
        </w:rPr>
        <w:t>29</w:t>
      </w:r>
      <w:r>
        <w:rPr>
          <w:rFonts w:ascii="宋体" w:eastAsia="宋体" w:hAnsi="宋体"/>
          <w:color w:val="000000"/>
          <w:sz w:val="28"/>
          <w:szCs w:val="28"/>
        </w:rPr>
        <w:t>日</w:t>
      </w:r>
    </w:p>
    <w:sectPr w:rsidR="00CE2CA3" w:rsidSect="00CE2CA3">
      <w:pgSz w:w="16838" w:h="11906"/>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29" w:rsidRDefault="009B6829" w:rsidP="00D06ED5">
      <w:r>
        <w:separator/>
      </w:r>
    </w:p>
  </w:endnote>
  <w:endnote w:type="continuationSeparator" w:id="0">
    <w:p w:rsidR="009B6829" w:rsidRDefault="009B6829" w:rsidP="00D06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29" w:rsidRDefault="009B6829" w:rsidP="00D06ED5">
      <w:r>
        <w:separator/>
      </w:r>
    </w:p>
  </w:footnote>
  <w:footnote w:type="continuationSeparator" w:id="0">
    <w:p w:rsidR="009B6829" w:rsidRDefault="009B6829" w:rsidP="00D06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abstractNum w:abstractNumId="1">
    <w:nsid w:val="BF205925"/>
    <w:multiLevelType w:val="multilevel"/>
    <w:tmpl w:val="BF205925"/>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abstractNum w:abstractNumId="2">
    <w:nsid w:val="C8879AEF"/>
    <w:multiLevelType w:val="multilevel"/>
    <w:tmpl w:val="C8879AEF"/>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3">
    <w:nsid w:val="CF092B84"/>
    <w:multiLevelType w:val="multilevel"/>
    <w:tmpl w:val="CF092B84"/>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abstractNum w:abstractNumId="4">
    <w:nsid w:val="0053208E"/>
    <w:multiLevelType w:val="multilevel"/>
    <w:tmpl w:val="0053208E"/>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abstractNum w:abstractNumId="5">
    <w:nsid w:val="0248C179"/>
    <w:multiLevelType w:val="multilevel"/>
    <w:tmpl w:val="0248C179"/>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abstractNum w:abstractNumId="6">
    <w:nsid w:val="03D62ECE"/>
    <w:multiLevelType w:val="multilevel"/>
    <w:tmpl w:val="03D62ECE"/>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abstractNum w:abstractNumId="7">
    <w:nsid w:val="19919C16"/>
    <w:multiLevelType w:val="singleLevel"/>
    <w:tmpl w:val="19919C16"/>
    <w:lvl w:ilvl="0">
      <w:start w:val="1"/>
      <w:numFmt w:val="decimal"/>
      <w:lvlText w:val="%1."/>
      <w:lvlJc w:val="left"/>
      <w:pPr>
        <w:tabs>
          <w:tab w:val="left" w:pos="312"/>
        </w:tabs>
      </w:pPr>
    </w:lvl>
  </w:abstractNum>
  <w:abstractNum w:abstractNumId="8">
    <w:nsid w:val="25B654F3"/>
    <w:multiLevelType w:val="multilevel"/>
    <w:tmpl w:val="25B654F3"/>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9">
    <w:nsid w:val="59ADCABA"/>
    <w:multiLevelType w:val="multilevel"/>
    <w:tmpl w:val="59ADCABA"/>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abstractNum w:abstractNumId="10">
    <w:nsid w:val="72183CF9"/>
    <w:multiLevelType w:val="multilevel"/>
    <w:tmpl w:val="72183CF9"/>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num w:numId="1">
    <w:abstractNumId w:val="4"/>
  </w:num>
  <w:num w:numId="2">
    <w:abstractNumId w:val="3"/>
  </w:num>
  <w:num w:numId="3">
    <w:abstractNumId w:val="9"/>
  </w:num>
  <w:num w:numId="4">
    <w:abstractNumId w:val="1"/>
  </w:num>
  <w:num w:numId="5">
    <w:abstractNumId w:val="0"/>
  </w:num>
  <w:num w:numId="6">
    <w:abstractNumId w:val="6"/>
  </w:num>
  <w:num w:numId="7">
    <w:abstractNumId w:val="8"/>
  </w:num>
  <w:num w:numId="8">
    <w:abstractNumId w:val="1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RlOWUzNDBlZjVkZGU0NTUxMzU3YWVmNTlhOTY2MTEifQ=="/>
  </w:docVars>
  <w:rsids>
    <w:rsidRoot w:val="00BA0C1A"/>
    <w:rsid w:val="000C51B7"/>
    <w:rsid w:val="00216EB9"/>
    <w:rsid w:val="0059531B"/>
    <w:rsid w:val="00616505"/>
    <w:rsid w:val="0062213C"/>
    <w:rsid w:val="00633F40"/>
    <w:rsid w:val="006549AD"/>
    <w:rsid w:val="00684D9C"/>
    <w:rsid w:val="009B6829"/>
    <w:rsid w:val="00A60633"/>
    <w:rsid w:val="00BA0C1A"/>
    <w:rsid w:val="00C061CB"/>
    <w:rsid w:val="00C604EC"/>
    <w:rsid w:val="00CE2CA3"/>
    <w:rsid w:val="00D06ED5"/>
    <w:rsid w:val="00E26251"/>
    <w:rsid w:val="00EA1EE8"/>
    <w:rsid w:val="00F53662"/>
    <w:rsid w:val="01C86C60"/>
    <w:rsid w:val="0787648E"/>
    <w:rsid w:val="083D07F0"/>
    <w:rsid w:val="0A4D7496"/>
    <w:rsid w:val="0A6E0CFA"/>
    <w:rsid w:val="105E3B74"/>
    <w:rsid w:val="12656303"/>
    <w:rsid w:val="17D74B05"/>
    <w:rsid w:val="1C2C4424"/>
    <w:rsid w:val="1CD54CE6"/>
    <w:rsid w:val="1DEC38DC"/>
    <w:rsid w:val="1E957944"/>
    <w:rsid w:val="21937841"/>
    <w:rsid w:val="29E820F6"/>
    <w:rsid w:val="2A007C29"/>
    <w:rsid w:val="2A7F04C6"/>
    <w:rsid w:val="2FEF561C"/>
    <w:rsid w:val="30456175"/>
    <w:rsid w:val="30537BFA"/>
    <w:rsid w:val="318426FC"/>
    <w:rsid w:val="331B0050"/>
    <w:rsid w:val="36772279"/>
    <w:rsid w:val="36FB0591"/>
    <w:rsid w:val="38521F98"/>
    <w:rsid w:val="3A724F30"/>
    <w:rsid w:val="3E010501"/>
    <w:rsid w:val="432A02FA"/>
    <w:rsid w:val="434067C1"/>
    <w:rsid w:val="463E48C6"/>
    <w:rsid w:val="46401CF6"/>
    <w:rsid w:val="481A5BC9"/>
    <w:rsid w:val="4B744663"/>
    <w:rsid w:val="56055974"/>
    <w:rsid w:val="568D20C3"/>
    <w:rsid w:val="5CAF45D9"/>
    <w:rsid w:val="62076DFE"/>
    <w:rsid w:val="62165B5A"/>
    <w:rsid w:val="65757BD8"/>
    <w:rsid w:val="670544F5"/>
    <w:rsid w:val="67124B30"/>
    <w:rsid w:val="6D29494C"/>
    <w:rsid w:val="6EAF13B0"/>
    <w:rsid w:val="71061E72"/>
    <w:rsid w:val="7748655B"/>
    <w:rsid w:val="78571F82"/>
    <w:rsid w:val="78A17F4C"/>
    <w:rsid w:val="7A3B2499"/>
    <w:rsid w:val="7EF53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E2CA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E2CA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E2C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qFormat/>
    <w:rsid w:val="00CE2CA3"/>
    <w:rPr>
      <w:sz w:val="18"/>
      <w:szCs w:val="18"/>
    </w:rPr>
  </w:style>
  <w:style w:type="paragraph" w:styleId="a6">
    <w:name w:val="List Paragraph"/>
    <w:basedOn w:val="a"/>
    <w:uiPriority w:val="34"/>
    <w:qFormat/>
    <w:rsid w:val="00CE2CA3"/>
    <w:pPr>
      <w:ind w:firstLineChars="200" w:firstLine="420"/>
    </w:pPr>
  </w:style>
  <w:style w:type="character" w:customStyle="1" w:styleId="Char0">
    <w:name w:val="页眉 Char"/>
    <w:basedOn w:val="a0"/>
    <w:link w:val="a4"/>
    <w:uiPriority w:val="99"/>
    <w:semiHidden/>
    <w:qFormat/>
    <w:rsid w:val="00CE2CA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2022-09-29T14:35:00Z</dcterms:created>
  <dcterms:modified xsi:type="dcterms:W3CDTF">2022-09-29T08:02:00Z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553967B0420A44A2A67C6A68B1536688</vt:lpwstr>
  </property>
</Properties>
</file>